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5ad7" w14:textId="7e65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2016 жылғы 26 желтоқсандағы № 6С-10/2-16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2017 жылғы 6 желтоқсандағы № 6С-17/2-17 шешімі. Ақмола облысының Әділет департаментінде 2017 жылғы 11 желтоқсанда № 6208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"2017-2019 жылдарға арналған аудан бюджеті туралы" 2016 жылғы 26 желтоқсандағы № 6С-10/2-16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5690 болып тіркелген, аудандық "Ереймен" газетінде 2017 жылғы 18 қаңтарда, аудандық "Ерейментау" газетінде 2017 жылғы 18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2017–2019 жылдарға арналған аудандық бюджет 1, 2 және 3 қосымшаларға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 – 4 087 301,4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1 126 611,0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4 016,3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15 126,0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 2 941 548,1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4 219 796,8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15 079,5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20 108,5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5 029,0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11 000,0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- 158 574,9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158 574,9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4 087 301,4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1 126 611,0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шетелдік азаматтар табыстарынан ұсталатын 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634 185,0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572 233,0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2 941 548,1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2 941 548,1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2 941 548,1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9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4 219 796,8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340 733,2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82 782,8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75 573,7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192 108,2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174 775,2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32 691,3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2 553 751,9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2 495 599,9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1 765 979,2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43 422,1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166 543,0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213 642,6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178 516,7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173 043,7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5 782,0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ақшалай көмекті енгізу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819,0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581 366,2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мұқтаждықтары үшін жер учаскелерін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187 697,8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143 242,1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12 234,7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133 814,6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68 589,4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67 174,4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-158 574,9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2"/>
        <w:gridCol w:w="6418"/>
      </w:tblGrid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47 430,3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27 321,8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22 723,8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ақшалай көмекті енгізуге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6 946,8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 құралдарымен қамтамасыз етудің нормаларын арттыруға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Көшуге субсидиялар беруге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1 034,8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1 094,2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4 549,0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қызметкерді алмастырғаны үшін мұғалімдерге қосымша ақы төлеуге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мұқтаждықтары үшін жер учаскелерін алу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6"/>
        <w:gridCol w:w="5004"/>
      </w:tblGrid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871 770,3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523 510,0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106 933,0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89 733,0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183 976,7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1 221,7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емес ұлтты мектептердің оқушылары үшін мемлекеттік тіл бойынша іс-шараларды өткізуге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Мектептерге арналған оқулықтарды сатып алу және жеткізу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13 496,0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Төлеу Шаханов атындағы № 3 орта мектебін күрделі жөндеуге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209 997,1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қаласындағы жол жабынын ағымдық жөндеуге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24 997,1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22 603,2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22 358,1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Қоныс аударушылар мен оралмандар үшін тұрғын үйді жалдау (жалға алу) бойынша шығындарды өтеу үшін субсидияға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қаласындағы 60 пәтерлік тұрғын үйдің инженерлік желілерін салуға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қаласындағы 60 пәтерлік (жалгерлік) коммуналдық тұрғын үйдің құрылысы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115 744,0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"Ерейментау қаласындағы 60 пәтерлі жалгерлік (коммуналдық) тұрғын үй құрылысы" объектісінің жобалық сметалық құжаттамасын түзету 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Ерейментау қаласындағы № 5 қазандықты және жылумен жабдықтау жүйесін қайта құрастыруға кешендік ведомстводан тыс сараптаманы өткізу арқылы жобалық сметалық құжаттама дайындауға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Күншалған ауылындағы су құбырлары желілерін қайта құрастыруға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"Ерейментау Су Арнасы" коммуналдық мемлекеттік кәсіпорнының жарғылық капиталын арттыруға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Ерейментау қаласы, ауылдық округтер мен ауылдар әкімдері аппараттарының бюджеттік бағдарламалары бойынша шығындар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абаттандыруға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