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f5e1" w14:textId="6b7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Ерейментау қаласының, Еркіншілік, Тайбай және Торғай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2017 жылғы 25 желтоқсандағы № 6С-18/5-17 шешімі. Ақмола облысының Әділет департаментінде 2018 жылғы 10 қаңтарда № 6325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Ерейментау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- 61 997,0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54 864,0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6 933,0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Еркіншілік ауылдық округінің бюджетін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2018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21 817,0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7 337,0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14 167,0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21 817,0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Тайбай ауылдық округінің бюджетін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2018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21 578,0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17 422,0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21 578,0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Торғай ауылдық округінің бюджетін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оның ішінде 2018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20 543,0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16 172,0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аудандық бюджетінде 54 694,0 мың теңге сомасында қала және ауылдық округтердің бюджетіне аудандық бюджетінен берілетін субвенция көлемі қарастырылуы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қаласына 6 933,0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14 167,0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17 422,0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16 172,0 мың теңге.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2018 жылға арналған Ерейментау қаласының бюджетінде қала әкімі аппаратының жоғары тұрған бюджет алдындағы борышын өтеуге 7 000,0 мың теңге сомасында қарастырылғаны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Ақмола облысы Ерейментау аудандық мәслихатының 03.08.2018 </w:t>
      </w:r>
      <w:r>
        <w:rPr>
          <w:rFonts w:ascii="Times New Roman"/>
          <w:b w:val="false"/>
          <w:i w:val="false"/>
          <w:color w:val="000000"/>
          <w:sz w:val="28"/>
        </w:rPr>
        <w:t>№ 6С-28/3-18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Ерейментау қаласының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03.08.2018 </w:t>
      </w:r>
      <w:r>
        <w:rPr>
          <w:rFonts w:ascii="Times New Roman"/>
          <w:b w:val="false"/>
          <w:i w:val="false"/>
          <w:color w:val="ff0000"/>
          <w:sz w:val="28"/>
        </w:rPr>
        <w:t>№ 6С-28/3-18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31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61 997,0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19 025,9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1 318,3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Ерейментау қаласының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62 133,0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60 596,0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Еркіншілік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Ерейментау аудандық мәслихатының 03.08.2018 </w:t>
      </w:r>
      <w:r>
        <w:rPr>
          <w:rFonts w:ascii="Times New Roman"/>
          <w:b w:val="false"/>
          <w:i w:val="false"/>
          <w:color w:val="ff0000"/>
          <w:sz w:val="28"/>
        </w:rPr>
        <w:t>№ 6С-28/3-18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Еркіншілік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Еркіншілік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Тайбай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Ерейментау аудандық мәслихатының 03.08.2018 </w:t>
      </w:r>
      <w:r>
        <w:rPr>
          <w:rFonts w:ascii="Times New Roman"/>
          <w:b w:val="false"/>
          <w:i w:val="false"/>
          <w:color w:val="ff0000"/>
          <w:sz w:val="28"/>
        </w:rPr>
        <w:t>№ 6С-28/3-18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дейін тегін алып баруды және кері алып келуді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Тайбай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Тайбай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13 826,0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Торғай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Торғай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20 668,0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6С-18/5-17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Торғай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8"/>
        <w:gridCol w:w="1668"/>
        <w:gridCol w:w="387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20 949,0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