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0e70" w14:textId="9a80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Ерейментау ауданы Күншалған ауылдық округінің Күншалған ауылында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Күншалған ауылдық округі әкімінің 2017 жылғы 20 желтоқсандағы № 3 шешімі. Ақмола облысының Әділет департаментінде 2018 жылғы 8 қаңтарда № 6290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2017 жылғы 24 қазандағы қорытындысы негізінде Күншалған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Ерейментау ауданы Күншалған ауылдық округінің Күншалған ауылында көшелер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30 лет Победы көшесі Азаттық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В. И. Ленин көшесі Атамұра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Дружба көшесі Сарыарқа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Новая көшесі Жібек жолы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Энергетиков көшесі Береке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Күншалған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Т.Айланыш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