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c23b" w14:textId="a2dc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Ерейментау ауданы Еркіншілік ауылдық округінің Еркіншілік ауылында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Еркіншілік ауылдық округі әкімінің 2017 жылғы 24 қаңтардағы № 2 шешімі. Ақмола облысының Әділет департаментінде 2017 жылғы 23 ақпанда № 5766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2016 жылғы 5 желтоқсандағы қорытындысы негізінде Еркіншілік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Ақмола облысы Ерейментау ауданы Еркіншілік ауылдық округінің Еркіншілік ауылында көшелер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Пристанционная көшесі Тәуелсіздіктің 25 жылдығы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60 лет Казахстана көшесі Ыбырай Алтынсарин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Еркіншілік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Ж.Амангелдінов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