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1f37" w14:textId="0411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аудандық мәслихатының 2014 жылғы 28 ақпандағы № С-27/5 "Еңбекшілдер ауданының бөлек жергілікті қоғамдастық жиындарын өткізудің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аудандық мәслихатының 2017 жылғы 13 наурыздағы № С-10/3 шешімі. Ақмола облысының Әділет департаментінде 2017 жылғы 24 наурызда № 5845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Еңбекшілдер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Еңбекшілдер аудандық мәслихатының 2014 жылғы 28 ақпандағы № С-27/5 "Еңбекшілдер ауданының бөлек жергілікті қоғамдастық жиындарын өткізудің қағидаларын бекіту туралы" (Нормативтік құқықтық актілерді мемлекеттік тіркеу тізілімінде № 4060 болып тіркелген, 2014 жылғы 11 сәуірде аудандық "Жаңа дәуір" - "Сельская новь"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О.Ганеева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Еңбекшілдер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А.Қиықов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"13" наурыз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