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c42ba" w14:textId="1bc42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2017 жылғы 13 маусымдағы № С-13/3 шешімі. Ақмола облысының Әділет департаментінде 2017 жылғы 13 шілдеде № 6019 болып тіркелді. Күші жойылды - Ақмола облысы Біржан сал ауданы мәслихатының 2018 жылғы 27 ақпандағы № С-20/9 шешімімен</w:t>
      </w:r>
    </w:p>
    <w:p>
      <w:pPr>
        <w:spacing w:after="0"/>
        <w:ind w:left="0"/>
        <w:jc w:val="both"/>
      </w:pPr>
      <w:r>
        <w:rPr>
          <w:rFonts w:ascii="Times New Roman"/>
          <w:b w:val="false"/>
          <w:i w:val="false"/>
          <w:color w:val="ff0000"/>
          <w:sz w:val="28"/>
        </w:rPr>
        <w:t xml:space="preserve">
      Ескерту. Күші жойылды - Ақмола облысы Біржан сал ауданы мәслихатының 27.02.2018 </w:t>
      </w:r>
      <w:r>
        <w:rPr>
          <w:rFonts w:ascii="Times New Roman"/>
          <w:b w:val="false"/>
          <w:i w:val="false"/>
          <w:color w:val="ff0000"/>
          <w:sz w:val="28"/>
        </w:rPr>
        <w:t>№ С-20/9</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Еңбекшілдер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Еңбекшілдер ауданының елді мекендері аумағындағы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Еңбекшілдер ауданының елді мекендері аумағындағы жергілікті қоғамдастық жиынына қатысу үшін ауыл, көше, көппәтерлі тұрғын үй тұрғындары өкілдерінің </w:t>
      </w:r>
      <w:r>
        <w:rPr>
          <w:rFonts w:ascii="Times New Roman"/>
          <w:b w:val="false"/>
          <w:i w:val="false"/>
          <w:color w:val="000000"/>
          <w:sz w:val="28"/>
        </w:rPr>
        <w:t>санын</w:t>
      </w:r>
      <w:r>
        <w:rPr>
          <w:rFonts w:ascii="Times New Roman"/>
          <w:b w:val="false"/>
          <w:i w:val="false"/>
          <w:color w:val="000000"/>
          <w:sz w:val="28"/>
        </w:rPr>
        <w:t xml:space="preserve"> айқындау бекітілсін.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А.Арғымбаев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С.Шәуенов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r>
              <w:br/>
            </w:r>
            <w:r>
              <w:rPr>
                <w:rFonts w:ascii="Times New Roman"/>
                <w:b w:val="false"/>
                <w:i/>
                <w:color w:val="000000"/>
                <w:sz w:val="20"/>
              </w:rPr>
              <w:t>Еңбекшілдер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А.Қиықов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маусым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13 маусымдағы</w:t>
            </w:r>
            <w:r>
              <w:br/>
            </w:r>
            <w:r>
              <w:rPr>
                <w:rFonts w:ascii="Times New Roman"/>
                <w:b w:val="false"/>
                <w:i w:val="false"/>
                <w:color w:val="000000"/>
                <w:sz w:val="20"/>
              </w:rPr>
              <w:t>№ С-13/3 шешімімен</w:t>
            </w:r>
            <w:r>
              <w:br/>
            </w:r>
            <w:r>
              <w:rPr>
                <w:rFonts w:ascii="Times New Roman"/>
                <w:b w:val="false"/>
                <w:i w:val="false"/>
                <w:color w:val="000000"/>
                <w:sz w:val="20"/>
              </w:rPr>
              <w:t>бекітілген</w:t>
            </w:r>
          </w:p>
        </w:tc>
      </w:tr>
    </w:tbl>
    <w:bookmarkStart w:name="z8" w:id="4"/>
    <w:p>
      <w:pPr>
        <w:spacing w:after="0"/>
        <w:ind w:left="0"/>
        <w:jc w:val="left"/>
      </w:pPr>
      <w:r>
        <w:rPr>
          <w:rFonts w:ascii="Times New Roman"/>
          <w:b/>
          <w:i w:val="false"/>
          <w:color w:val="000000"/>
        </w:rPr>
        <w:t xml:space="preserve"> Еңбекшілдер ауданының елді мекендері аумағындағы бөлек жергілікті қоғамдастық жиындарын өткізудің тәртібі</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xml:space="preserve">
      1. Осы Еңбекшілдер ауданының елді мекендері аумағындағы бөлек жергілікті қоғамдастық жиындарын өткізудің тәртібі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көше, көппәтерлі тұрғын үй тұрғындарының бөлек жергілікті қоғамдастық жиындарын өткізудің тәртібін белгілейді.</w:t>
      </w:r>
    </w:p>
    <w:bookmarkEnd w:id="6"/>
    <w:bookmarkStart w:name="z11" w:id="7"/>
    <w:p>
      <w:pPr>
        <w:spacing w:after="0"/>
        <w:ind w:left="0"/>
        <w:jc w:val="both"/>
      </w:pPr>
      <w:r>
        <w:rPr>
          <w:rFonts w:ascii="Times New Roman"/>
          <w:b w:val="false"/>
          <w:i w:val="false"/>
          <w:color w:val="000000"/>
          <w:sz w:val="28"/>
        </w:rPr>
        <w:t>
      2. Еңбекшілдер ауданының елді мекендері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2" w:id="8"/>
    <w:p>
      <w:pPr>
        <w:spacing w:after="0"/>
        <w:ind w:left="0"/>
        <w:jc w:val="left"/>
      </w:pPr>
      <w:r>
        <w:rPr>
          <w:rFonts w:ascii="Times New Roman"/>
          <w:b/>
          <w:i w:val="false"/>
          <w:color w:val="000000"/>
        </w:rPr>
        <w:t xml:space="preserve"> 2. Бөлек жиындарды өткізу тәртібі</w:t>
      </w:r>
    </w:p>
    <w:bookmarkEnd w:id="8"/>
    <w:bookmarkStart w:name="z13" w:id="9"/>
    <w:p>
      <w:pPr>
        <w:spacing w:after="0"/>
        <w:ind w:left="0"/>
        <w:jc w:val="both"/>
      </w:pPr>
      <w:r>
        <w:rPr>
          <w:rFonts w:ascii="Times New Roman"/>
          <w:b w:val="false"/>
          <w:i w:val="false"/>
          <w:color w:val="000000"/>
          <w:sz w:val="28"/>
        </w:rPr>
        <w:t>
      3. Бөлек жиынды аудандық маңызы бар қаланың, ауылдың, ауылдық округтің әкімі шақырады.</w:t>
      </w:r>
    </w:p>
    <w:bookmarkEnd w:id="9"/>
    <w:bookmarkStart w:name="z14" w:id="10"/>
    <w:p>
      <w:pPr>
        <w:spacing w:after="0"/>
        <w:ind w:left="0"/>
        <w:jc w:val="both"/>
      </w:pPr>
      <w:r>
        <w:rPr>
          <w:rFonts w:ascii="Times New Roman"/>
          <w:b w:val="false"/>
          <w:i w:val="false"/>
          <w:color w:val="000000"/>
          <w:sz w:val="28"/>
        </w:rPr>
        <w:t>
      Еңбекшілдер ауданы әкімінің жергілікті қоғамдастық жиынын өткізуге оң шешімі бар болған жағдайда бөлек жиынды өткізуге болады.</w:t>
      </w:r>
    </w:p>
    <w:bookmarkEnd w:id="10"/>
    <w:bookmarkStart w:name="z15"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ауданның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1"/>
    <w:bookmarkStart w:name="z16" w:id="12"/>
    <w:p>
      <w:pPr>
        <w:spacing w:after="0"/>
        <w:ind w:left="0"/>
        <w:jc w:val="both"/>
      </w:pPr>
      <w:r>
        <w:rPr>
          <w:rFonts w:ascii="Times New Roman"/>
          <w:b w:val="false"/>
          <w:i w:val="false"/>
          <w:color w:val="000000"/>
          <w:sz w:val="28"/>
        </w:rPr>
        <w:t>
      5. Ауыл, көше, көппәтерлі тұрғын үй шегінде бөлек жиынды өткізуді аудандық маңызы бар қаланың, ауылдың, ауылдық округтің әкімі ұйымдастырады.</w:t>
      </w:r>
    </w:p>
    <w:bookmarkEnd w:id="12"/>
    <w:bookmarkStart w:name="z17" w:id="13"/>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13"/>
    <w:bookmarkStart w:name="z18" w:id="14"/>
    <w:p>
      <w:pPr>
        <w:spacing w:after="0"/>
        <w:ind w:left="0"/>
        <w:jc w:val="both"/>
      </w:pPr>
      <w:r>
        <w:rPr>
          <w:rFonts w:ascii="Times New Roman"/>
          <w:b w:val="false"/>
          <w:i w:val="false"/>
          <w:color w:val="000000"/>
          <w:sz w:val="28"/>
        </w:rPr>
        <w:t>
      7. Бөлек жиынды аудандық маңызы бар қаланың, ауылдың, ауылдық округтің немесе ол уәкілеттік берген тұлға ашады.</w:t>
      </w:r>
    </w:p>
    <w:bookmarkEnd w:id="14"/>
    <w:bookmarkStart w:name="z19" w:id="15"/>
    <w:p>
      <w:pPr>
        <w:spacing w:after="0"/>
        <w:ind w:left="0"/>
        <w:jc w:val="both"/>
      </w:pPr>
      <w:r>
        <w:rPr>
          <w:rFonts w:ascii="Times New Roman"/>
          <w:b w:val="false"/>
          <w:i w:val="false"/>
          <w:color w:val="000000"/>
          <w:sz w:val="28"/>
        </w:rPr>
        <w:t>
      Аудандық маңызы бар қаланың, ауылдың, ауылдық округтің немесе ол уәкілеттік берген тұлға бөлек жиынның төрағасы болып табылады.</w:t>
      </w:r>
    </w:p>
    <w:bookmarkEnd w:id="15"/>
    <w:bookmarkStart w:name="z20" w:id="1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6"/>
    <w:bookmarkStart w:name="z21" w:id="17"/>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Еңбекшілдер аудандық мәслихаты бекіткен сандық құрамға сәйкес бөлек жиынның қатысушылары ұсынады.</w:t>
      </w:r>
    </w:p>
    <w:bookmarkEnd w:id="17"/>
    <w:bookmarkStart w:name="z22" w:id="18"/>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18"/>
    <w:bookmarkStart w:name="z23" w:id="19"/>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9"/>
    <w:bookmarkStart w:name="z24" w:id="20"/>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аудандық маңызы бар қаланың, ауылдың, ауылдық округ әкімінің аппаратына береді.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13 маусымдағы</w:t>
            </w:r>
            <w:r>
              <w:br/>
            </w:r>
            <w:r>
              <w:rPr>
                <w:rFonts w:ascii="Times New Roman"/>
                <w:b w:val="false"/>
                <w:i w:val="false"/>
                <w:color w:val="000000"/>
                <w:sz w:val="20"/>
              </w:rPr>
              <w:t>№ С-13/3 шешімімен</w:t>
            </w:r>
            <w:r>
              <w:br/>
            </w:r>
            <w:r>
              <w:rPr>
                <w:rFonts w:ascii="Times New Roman"/>
                <w:b w:val="false"/>
                <w:i w:val="false"/>
                <w:color w:val="000000"/>
                <w:sz w:val="20"/>
              </w:rPr>
              <w:t>бекітілген</w:t>
            </w:r>
          </w:p>
        </w:tc>
      </w:tr>
    </w:tbl>
    <w:bookmarkStart w:name="z26" w:id="21"/>
    <w:p>
      <w:pPr>
        <w:spacing w:after="0"/>
        <w:ind w:left="0"/>
        <w:jc w:val="left"/>
      </w:pPr>
      <w:r>
        <w:rPr>
          <w:rFonts w:ascii="Times New Roman"/>
          <w:b/>
          <w:i w:val="false"/>
          <w:color w:val="000000"/>
        </w:rPr>
        <w:t xml:space="preserve"> Еңбекшілдер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7"/>
        <w:gridCol w:w="1943"/>
        <w:gridCol w:w="8420"/>
      </w:tblGrid>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ауданының елді мекенінің атауы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ауданының елді мекендері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Пригорхоз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ауылы</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Сапақ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 батыр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 батыр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Баймырза ауылы </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Шошқалы ауылы </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Көдебас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Андықожа батыр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Невское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Заураловка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Құдықағаш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Яблоновка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Кеңашы ауылы</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Кеңашы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Краснофлотское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Жөкей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Қызылұйым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Карловка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Трамбовка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Ұйымшыл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