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1d4d8" w14:textId="e21d4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Еңбекшілдер ауданы әкімдігінің 2015 жылғы 10 наурыздағы № а-3/55 "Үгіттік баспа материалдарын орналастыру үшін орындарды белгілеу және кандидаттарға сайлаушылармен кездесу үшін үй-жайлар беру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Еңбекшілдер ауданы әкімдігінің 2017 жылғы 27 маусымдағы № а-6/139 қаулысы. Ақмола облысының Әділет департаментінде 2017 жылғы 28 шілдеде № 6034 болып тіркелді. Күші жойылды - Ақмола облысы Біржан сал ауданы әкімдігінің 2019 жылғы 2 мамырдағы № а-5/100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Біржан сал ауданы әкімдігінің 02.05.2019 </w:t>
      </w:r>
      <w:r>
        <w:rPr>
          <w:rFonts w:ascii="Times New Roman"/>
          <w:b w:val="false"/>
          <w:i w:val="false"/>
          <w:color w:val="ff0000"/>
          <w:sz w:val="28"/>
        </w:rPr>
        <w:t>№ а-5/100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"Ақмола облысының білім беру, спорт және мәдениет ұйымдарына атау беру және қайта атау туралы" Қазақстан Республикасы Үкіметінің 2017 жылғы 13 мамырдағы № 261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Еңбекшілдер ауданы әкімдігінің 2015 жылғы 10 наурыздағы № а-3/55 "Үгіттік баспа материалдарын орналастыру үшін орындарды белгілеу және кандидаттарға сайлаушылармен кездесу үшін үй-жайлар беру туралы" (Нормативтік құқықтық актілерді тіркеудің мемлекеттік тізілімінде № 4696 тіркелген, "Әділет" ақпараттық-құқықтық жүйесінде 2015 жылдың 09 маусымда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31 жолы жаңа редакцияда баяндалсын: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 Сәуле ауылы, Еңбекшілдер ауданы білім бөлімінің "Шәрәпи Әлжанов атындағы орта мектеп" мемлекеттік мекемесі ғимаратының жанындағы тақта, Ақан Сері көшесі, 2Б құрылысы";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31 жолы жаңа редакцияда баяндалсын: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 Сәуле ауылы, Еңбекшілдер ауданы білім бөлімінің "Шәрәпи Әлжанов атындағы орта мектеп" мемлекеттік мекемесінің акт залы, Ақан Сері көшесі, 2Б құрылысы".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 аппаратының басшысы Р.Н.Нұрғалиевке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Еңбекшілдер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А.Қиықов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Еңбекшілдер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А.Овсяников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маусым</w:t>
      </w:r>
      <w:r>
        <w:rPr>
          <w:rFonts w:ascii="Times New Roman"/>
          <w:b w:val="false"/>
          <w:i w:val="false"/>
          <w:color w:val="000000"/>
          <w:sz w:val="28"/>
        </w:rPr>
        <w:t xml:space="preserve"> 2017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