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8ff6" w14:textId="3ed8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"Еңбекшілдер аудандық мәслихатының регламентін бекіту туралы" Еңбекшілдер аудандық мәслихатының 2014 жылғы 28 ақпандағы № С-27/4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2017 жылғы 28 қарашада № С-16/2 шешімі. Ақмола облысының Әділет департаментінде 2017 жылғы 11 желтоқсанда № 6211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"Еңбекшілдер аудандық мәслихатының регламентін бекіту туралы" Еңбекшілдер аудандық мәслихатының 2014 жылғы 28 ақпандағы № С-27/4 (Нормативтік құқықтық актілерді мемлекеттік тіркеу тізілімінде № 4061 болып тіркелген, 2014 жылғы 11 сәуірде аудандық "Жаңа дәуір" және "Сельская новь"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