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b6d5" w14:textId="b8cb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2016 жылғы 26 желтоқсандағы № С-8/3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2017 жылғы 11 желтоқсандағы № С-17/2 шешімі. Ақмола облысының Әділет департаментінде 2017 жылғы 20 желтоқсанда № 6235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"2017-2019 жылдарға арналған аудандық бюджет туралы" 2016 жылғы 26 желтоқсандағы № С-8/3 (Нормативтік құқықтық актілерді мемлекеттік тіркеу тізілімінде № 5687 тіркелген, 2017 жылдың 20 қаңтарында "Еңбекшілдер жаршысы" - "Вести Енбекшильдерья"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2 933 815,3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794 820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2 136 235,3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2 928 069,8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6 697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38 300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- 39 251,5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39 251,5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2933815,3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2136235,3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түсетiн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2136235,3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2928069,8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соңдай-ақ мемлекеттік өртке қарсы қызмет органдары құрылмаған елді мекендерде өрттердің алдың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1880885,9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1592249,4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1470672,2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1447030,2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 және реконструкциялау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1512,4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көшелереді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74757,5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жоғарғы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-39251,5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берілетін нысаналы трансферттер мен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1"/>
        <w:gridCol w:w="6359"/>
      </w:tblGrid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35582,3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22668,3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21173,3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мамандарына қызмет көрсетуге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Өрлеу жобасы бойынша келісілген қаржылай көмекті енгізуге 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көбейтуге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3"/>
        <w:gridCol w:w="5457"/>
      </w:tblGrid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400345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217989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 бөлімі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91925,5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 шаралар өткізуге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ауылының Амангелді орта мектебінің күрделі жөндеуіне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88369,1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алуға және жеткізуге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2284,4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Суицидтің алдын алу бойынша семинарларда мектеп педагогтарын оқытуға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ветеринария бөлімі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46542,7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Бруцеллезбен ауыратын санитарлық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Эпизиоотияға қарсы іс-шараларды жүргізуге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44767,7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автомобильдер жолдары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көше-жол жамылғысының ағымдағы жөндеуіне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 жылу беру мезгіліне дайындауға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әлеуметтік бағдарламалар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24520,8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24520,8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182356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182356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144056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Невское ауылында 80 орындық мектептің құрылысына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ауылының Құдықағаш орта мектебіне инженерлік желілермен блок-модульді қазандық салуға жобалау-сметалық құжаттама әзірлеуге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ауылында су құбыры желілерін қайта құру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автомобильдер жолдары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су" шаруашылық жүргізу құқығындағы мемлекеттік коммуналдық кәсіпорнының жарғылық капиталын үлкейтуге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