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71f8" w14:textId="7917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аппараты" мемлекеттік мекемесінің "Б" корпусы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2017 жылғы 2 ақпандағы № 11/4 шешімі. Ақмола облысының Әділет департаментінде 2017 жылғы 3 наурызда № 5796 болып тіркелді. Күші жойылды - Ақмола облысы Есіл аудандық мәслихатының 2018 жылғы 15 наурыздағы № 26/2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15.03.2018 </w:t>
      </w:r>
      <w:r>
        <w:rPr>
          <w:rFonts w:ascii="Times New Roman"/>
          <w:b w:val="false"/>
          <w:i w:val="false"/>
          <w:color w:val="ff0000"/>
          <w:sz w:val="28"/>
        </w:rPr>
        <w:t>№ 26/2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 110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"Есіл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Есіл аудандық мәслихатының ""Есіл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2016 жылғы 14 сәуірдегі № 2/2 (Нормативтік құқықтық актілерді мемлекеттік тіркеу тізілімінде № 5353 тіркелген, 2016 жылдың 30 мамырында аудандық "Жаңа Есіл"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А.Господарь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С.Ағымбаева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 ақпандағы</w:t>
            </w:r>
            <w:r>
              <w:br/>
            </w:r>
            <w:r>
              <w:rPr>
                <w:rFonts w:ascii="Times New Roman"/>
                <w:b w:val="false"/>
                <w:i w:val="false"/>
                <w:color w:val="000000"/>
                <w:sz w:val="20"/>
              </w:rPr>
              <w:t>№ 11/4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"Есіл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"Есіл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w:t>
      </w:r>
    </w:p>
    <w:bookmarkEnd w:id="13"/>
    <w:bookmarkStart w:name="z16" w:id="1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4"/>
    <w:bookmarkStart w:name="z17"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аудандық мәслихат аппаратының ұйымдастыру бөлімі оның жұмыс органы болып табылады.</w:t>
      </w:r>
    </w:p>
    <w:bookmarkEnd w:id="15"/>
    <w:bookmarkStart w:name="z18" w:id="16"/>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9" w:id="17"/>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7"/>
    <w:bookmarkStart w:name="z20" w:id="18"/>
    <w:p>
      <w:pPr>
        <w:spacing w:after="0"/>
        <w:ind w:left="0"/>
        <w:jc w:val="both"/>
      </w:pPr>
      <w:r>
        <w:rPr>
          <w:rFonts w:ascii="Times New Roman"/>
          <w:b w:val="false"/>
          <w:i w:val="false"/>
          <w:color w:val="000000"/>
          <w:sz w:val="28"/>
        </w:rPr>
        <w:t xml:space="preserve">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 </w:t>
      </w:r>
    </w:p>
    <w:bookmarkEnd w:id="18"/>
    <w:p>
      <w:pPr>
        <w:spacing w:after="0"/>
        <w:ind w:left="0"/>
        <w:jc w:val="both"/>
      </w:pPr>
      <w:r>
        <w:rPr>
          <w:rFonts w:ascii="Times New Roman"/>
          <w:b w:val="false"/>
          <w:i w:val="false"/>
          <w:color w:val="000000"/>
          <w:sz w:val="28"/>
        </w:rPr>
        <w:t>
      Бағалау жөніндегі комиссияның хатшысы лауазымдық міндетіне кадр жұмысын жүргізу кіретін аудандық мәслихат аппаратының қызметшісі болып табылады. Бағалау жөніндегі комиссияның хатшысы дауыс беруге қатыспайды.</w:t>
      </w:r>
    </w:p>
    <w:bookmarkStart w:name="z21"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2" w:id="20"/>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0"/>
    <w:bookmarkStart w:name="z23"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4" w:id="2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2"/>
    <w:bookmarkStart w:name="z25" w:id="23"/>
    <w:p>
      <w:pPr>
        <w:spacing w:after="0"/>
        <w:ind w:left="0"/>
        <w:jc w:val="both"/>
      </w:pPr>
      <w:r>
        <w:rPr>
          <w:rFonts w:ascii="Times New Roman"/>
          <w:b w:val="false"/>
          <w:i w:val="false"/>
          <w:color w:val="000000"/>
          <w:sz w:val="28"/>
        </w:rPr>
        <w:t>
      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p>
    <w:bookmarkEnd w:id="23"/>
    <w:bookmarkStart w:name="z26" w:id="24"/>
    <w:p>
      <w:pPr>
        <w:spacing w:after="0"/>
        <w:ind w:left="0"/>
        <w:jc w:val="left"/>
      </w:pPr>
      <w:r>
        <w:rPr>
          <w:rFonts w:ascii="Times New Roman"/>
          <w:b/>
          <w:i w:val="false"/>
          <w:color w:val="000000"/>
        </w:rPr>
        <w:t xml:space="preserve"> 3-тарау. Бағалауды жүргізуге дайындық</w:t>
      </w:r>
    </w:p>
    <w:bookmarkEnd w:id="24"/>
    <w:bookmarkStart w:name="z27" w:id="25"/>
    <w:p>
      <w:pPr>
        <w:spacing w:after="0"/>
        <w:ind w:left="0"/>
        <w:jc w:val="both"/>
      </w:pPr>
      <w:r>
        <w:rPr>
          <w:rFonts w:ascii="Times New Roman"/>
          <w:b w:val="false"/>
          <w:i w:val="false"/>
          <w:color w:val="000000"/>
          <w:sz w:val="28"/>
        </w:rPr>
        <w:t>
      14. Лауазымдық міндетіне кадр жұмысын жүргізу кіретін аудандық мәслихат аппаратының қызметшісі Бағалау жөніндегі комиссия төрағасының келісімімен бағалауды өткізу кестесін қалыптастырады.</w:t>
      </w:r>
    </w:p>
    <w:bookmarkEnd w:id="25"/>
    <w:p>
      <w:pPr>
        <w:spacing w:after="0"/>
        <w:ind w:left="0"/>
        <w:jc w:val="both"/>
      </w:pPr>
      <w:r>
        <w:rPr>
          <w:rFonts w:ascii="Times New Roman"/>
          <w:b w:val="false"/>
          <w:i w:val="false"/>
          <w:color w:val="000000"/>
          <w:sz w:val="28"/>
        </w:rPr>
        <w:t>
      Лауазымдық міндетіне кадр жұмысын жүргізу кіретін аудандық мәслихат аппаратының қызметшісі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8"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29"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7"/>
    <w:bookmarkStart w:name="z30"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1" w:id="2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2"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3" w:id="3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1"/>
    <w:bookmarkStart w:name="z34" w:id="32"/>
    <w:p>
      <w:pPr>
        <w:spacing w:after="0"/>
        <w:ind w:left="0"/>
        <w:jc w:val="both"/>
      </w:pPr>
      <w:r>
        <w:rPr>
          <w:rFonts w:ascii="Times New Roman"/>
          <w:b w:val="false"/>
          <w:i w:val="false"/>
          <w:color w:val="000000"/>
          <w:sz w:val="28"/>
        </w:rPr>
        <w:t>
      20. Атқарушылық тәртібін бұзуға жоғары тұрған органдардың, аудандық мәслихат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21. Еңбек тәртібін бұзуға:</w:t>
      </w:r>
    </w:p>
    <w:bookmarkEnd w:id="33"/>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лауазымдық міндетіне кадр жұмысын жүргізу кіретін аудандық мәслихат аппаратының қызметшісі және "Б" корпусы қызметшісінің тікелей басшысының құжатпен дәлелденген мәліметі саналады. </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7"/>
    <w:bookmarkStart w:name="z40" w:id="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лауазымдық міндетіне кадр жұмысын жүргізу кіретін аудандық мәслихат аппаратының қызметшісі,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лауазымдық міндетіне кадр жұмысын жүргізу кіретін аудандық мәслихат аппаратының қызметшісі және "Б" корпусы қызметшісінің тікелей басшысы еркін нысанда танысудан бас тарту туралы акт құрастырады.</w:t>
      </w:r>
    </w:p>
    <w:bookmarkStart w:name="z42" w:id="4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3" w:id="41"/>
    <w:p>
      <w:pPr>
        <w:spacing w:after="0"/>
        <w:ind w:left="0"/>
        <w:jc w:val="both"/>
      </w:pPr>
      <w:r>
        <w:rPr>
          <w:rFonts w:ascii="Times New Roman"/>
          <w:b w:val="false"/>
          <w:i w:val="false"/>
          <w:color w:val="000000"/>
          <w:sz w:val="28"/>
        </w:rPr>
        <w:t>
      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41"/>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3"/>
    <w:bookmarkStart w:name="z46" w:id="44"/>
    <w:p>
      <w:pPr>
        <w:spacing w:after="0"/>
        <w:ind w:left="0"/>
        <w:jc w:val="both"/>
      </w:pPr>
      <w:r>
        <w:rPr>
          <w:rFonts w:ascii="Times New Roman"/>
          <w:b w:val="false"/>
          <w:i w:val="false"/>
          <w:color w:val="000000"/>
          <w:sz w:val="28"/>
        </w:rPr>
        <w:t xml:space="preserve">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 </w:t>
      </w:r>
    </w:p>
    <w:bookmarkEnd w:id="44"/>
    <w:bookmarkStart w:name="z47" w:id="4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8" w:id="4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лауазымдық міндетіне кадр жұмысын жүргізу кіретін аудандық мәслихат аппаратының қызметшісі және "Б" корпусы қызметшісінің тікелей басшысы танысудан бас тарту туралы еркін нысанда акт құрастырылады.</w:t>
      </w:r>
    </w:p>
    <w:bookmarkStart w:name="z49" w:id="47"/>
    <w:p>
      <w:pPr>
        <w:spacing w:after="0"/>
        <w:ind w:left="0"/>
        <w:jc w:val="both"/>
      </w:pPr>
      <w:r>
        <w:rPr>
          <w:rFonts w:ascii="Times New Roman"/>
          <w:b w:val="false"/>
          <w:i w:val="false"/>
          <w:color w:val="000000"/>
          <w:sz w:val="28"/>
        </w:rPr>
        <w:t>
      32. Лауазымдық міндетіне кадр жұмысын жүргізу кіретін аудандық мәслихат аппаратының қызметшісі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7"/>
    <w:p>
      <w:pPr>
        <w:spacing w:after="0"/>
        <w:ind w:left="0"/>
        <w:jc w:val="both"/>
      </w:pPr>
      <w:r>
        <w:rPr>
          <w:rFonts w:ascii="Times New Roman"/>
          <w:b w:val="false"/>
          <w:i w:val="false"/>
          <w:color w:val="000000"/>
          <w:sz w:val="28"/>
        </w:rPr>
        <w:t>
      ∑ жыл = 0,4 * ∑ т + 0,6 * ∑ ЖЖ,</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жыл – жылдық баға;</w:t>
      </w:r>
    </w:p>
    <w:p>
      <w:pPr>
        <w:spacing w:after="0"/>
        <w:ind w:left="0"/>
        <w:jc w:val="both"/>
      </w:pPr>
      <w:r>
        <w:rPr>
          <w:rFonts w:ascii="Times New Roman"/>
          <w:b w:val="false"/>
          <w:i w:val="false"/>
          <w:color w:val="000000"/>
          <w:sz w:val="28"/>
        </w:rPr>
        <w:t xml:space="preserve">
      ∑ т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Start w:name="z50" w:id="48"/>
    <w:p>
      <w:pPr>
        <w:spacing w:after="0"/>
        <w:ind w:left="0"/>
        <w:jc w:val="both"/>
      </w:pPr>
      <w:r>
        <w:rPr>
          <w:rFonts w:ascii="Times New Roman"/>
          <w:b w:val="false"/>
          <w:i w:val="false"/>
          <w:color w:val="000000"/>
          <w:sz w:val="28"/>
        </w:rPr>
        <w:t>
      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8"/>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Лауазымдық міндетіне кадр жұмысын жүргізу кіретін аудандық мәслихат аппаратының қызметшісі Комиссия төрағасымен келісілген кестеге сәйкес бағалау нәтижелерін қарау бойынша Комиссияның отырысын өткізуді қамтамасыз етеді.</w:t>
      </w:r>
    </w:p>
    <w:bookmarkEnd w:id="50"/>
    <w:p>
      <w:pPr>
        <w:spacing w:after="0"/>
        <w:ind w:left="0"/>
        <w:jc w:val="both"/>
      </w:pPr>
      <w:r>
        <w:rPr>
          <w:rFonts w:ascii="Times New Roman"/>
          <w:b w:val="false"/>
          <w:i w:val="false"/>
          <w:color w:val="000000"/>
          <w:sz w:val="28"/>
        </w:rPr>
        <w:t>
      Лауазымдық міндетіне кадр жұмысын жүргізу кіретін аудандық мәслихат аппаратының қызметшісі Комиссияның отырысына келесі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55" w:id="53"/>
    <w:p>
      <w:pPr>
        <w:spacing w:after="0"/>
        <w:ind w:left="0"/>
        <w:jc w:val="both"/>
      </w:pPr>
      <w:r>
        <w:rPr>
          <w:rFonts w:ascii="Times New Roman"/>
          <w:b w:val="false"/>
          <w:i w:val="false"/>
          <w:color w:val="000000"/>
          <w:sz w:val="28"/>
        </w:rPr>
        <w:t xml:space="preserve">
      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6" w:id="5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54"/>
    <w:bookmarkStart w:name="z57" w:id="55"/>
    <w:p>
      <w:pPr>
        <w:spacing w:after="0"/>
        <w:ind w:left="0"/>
        <w:jc w:val="both"/>
      </w:pPr>
      <w:r>
        <w:rPr>
          <w:rFonts w:ascii="Times New Roman"/>
          <w:b w:val="false"/>
          <w:i w:val="false"/>
          <w:color w:val="000000"/>
          <w:sz w:val="28"/>
        </w:rPr>
        <w:t>
      1) бағалау нәтижелерін бекіту;</w:t>
      </w:r>
    </w:p>
    <w:bookmarkEnd w:id="55"/>
    <w:bookmarkStart w:name="z58" w:id="56"/>
    <w:p>
      <w:pPr>
        <w:spacing w:after="0"/>
        <w:ind w:left="0"/>
        <w:jc w:val="both"/>
      </w:pPr>
      <w:r>
        <w:rPr>
          <w:rFonts w:ascii="Times New Roman"/>
          <w:b w:val="false"/>
          <w:i w:val="false"/>
          <w:color w:val="000000"/>
          <w:sz w:val="28"/>
        </w:rPr>
        <w:t>
      2) бағалау нәтижелерін қайта қарау.</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9" w:id="57"/>
    <w:p>
      <w:pPr>
        <w:spacing w:after="0"/>
        <w:ind w:left="0"/>
        <w:jc w:val="both"/>
      </w:pPr>
      <w:r>
        <w:rPr>
          <w:rFonts w:ascii="Times New Roman"/>
          <w:b w:val="false"/>
          <w:i w:val="false"/>
          <w:color w:val="000000"/>
          <w:sz w:val="28"/>
        </w:rPr>
        <w:t xml:space="preserve">
      36. Лауазымдық міндетіне кадр жұмысын жүргізу кіретін аудандық мәслихат аппаратының қызметшісі бағалау нәтижелерімен ол аяқталған соң екі жұмыс күні ішінде "Б" корпусының қызметшісін таныстырады. </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лауазымдық міндетіне кадр жұмысын жүргізу кіретін аудандық мәслихат аппаратының қызметшісі танысудан бас тарту туралы еркін нұсқада акт құрастырылады.</w:t>
      </w:r>
    </w:p>
    <w:bookmarkStart w:name="z60" w:id="5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p>
    <w:bookmarkEnd w:id="58"/>
    <w:bookmarkStart w:name="z61" w:id="59"/>
    <w:p>
      <w:pPr>
        <w:spacing w:after="0"/>
        <w:ind w:left="0"/>
        <w:jc w:val="left"/>
      </w:pPr>
      <w:r>
        <w:rPr>
          <w:rFonts w:ascii="Times New Roman"/>
          <w:b/>
          <w:i w:val="false"/>
          <w:color w:val="000000"/>
        </w:rPr>
        <w:t xml:space="preserve"> 7-тарау. Бағалау нәтижелеріне шағымдану</w:t>
      </w:r>
    </w:p>
    <w:bookmarkEnd w:id="59"/>
    <w:bookmarkStart w:name="z62"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60"/>
    <w:bookmarkStart w:name="z63"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аудандық мәслихат аппаратына Комиссия шешімінің күшін жою туралы ұсыныс жасайды.</w:t>
      </w:r>
    </w:p>
    <w:bookmarkEnd w:id="61"/>
    <w:bookmarkStart w:name="z64" w:id="62"/>
    <w:p>
      <w:pPr>
        <w:spacing w:after="0"/>
        <w:ind w:left="0"/>
        <w:jc w:val="both"/>
      </w:pPr>
      <w:r>
        <w:rPr>
          <w:rFonts w:ascii="Times New Roman"/>
          <w:b w:val="false"/>
          <w:i w:val="false"/>
          <w:color w:val="000000"/>
          <w:sz w:val="28"/>
        </w:rPr>
        <w:t>
      40. Қабылданған шешім туралы ақпарат аудандық мәслихат аппаратымен екі апта ішінде мемлекеттік қызмет істері жөніндегі уәкілетті органға немесе оның аумақтық департаментіне жолданады.</w:t>
      </w:r>
    </w:p>
    <w:bookmarkEnd w:id="62"/>
    <w:bookmarkStart w:name="z65" w:id="6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3"/>
    <w:bookmarkStart w:name="z66"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7" w:id="6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5"/>
    <w:bookmarkStart w:name="z68" w:id="6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6"/>
    <w:bookmarkStart w:name="z69"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70" w:id="6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8"/>
    <w:bookmarkStart w:name="z71"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9"/>
    <w:bookmarkStart w:name="z72"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