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8cb42" w14:textId="e58cb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w:t>
      </w:r>
    </w:p>
    <w:p>
      <w:pPr>
        <w:spacing w:after="0"/>
        <w:ind w:left="0"/>
        <w:jc w:val="both"/>
      </w:pPr>
      <w:r>
        <w:rPr>
          <w:rFonts w:ascii="Times New Roman"/>
          <w:b w:val="false"/>
          <w:i w:val="false"/>
          <w:color w:val="000000"/>
          <w:sz w:val="28"/>
        </w:rPr>
        <w:t>Ақмола облысы Есіл аудандық мәслихатының 2017 жылғы 22 ақпандағы № 12/5 шешімі. Ақмола облысының Әділет департаментінде 2017 жылғы 30 наурызда № 5860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Есіл аудандық мәслихаты </w:t>
      </w:r>
      <w:r>
        <w:rPr>
          <w:rFonts w:ascii="Times New Roman"/>
          <w:b/>
          <w:i w:val="false"/>
          <w:color w:val="000000"/>
          <w:sz w:val="28"/>
        </w:rPr>
        <w:t>ШЕШІМ 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Есіл ауданының елді мекендері аумағындағы бөлек жергілікті қоғамдастық жиындарын өткізудің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Қоса беріліп отырған Есіл ауданының елді мекендері аумағындағы жергілікті қоғамдастық жиынына қатысу үшін ауыл, көше, көппәтерлі тұрғын үй тұрғындары өкілдерінің </w:t>
      </w:r>
      <w:r>
        <w:rPr>
          <w:rFonts w:ascii="Times New Roman"/>
          <w:b w:val="false"/>
          <w:i w:val="false"/>
          <w:color w:val="000000"/>
          <w:sz w:val="28"/>
        </w:rPr>
        <w:t>санын айқындау</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А.Господарь</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С.Ағымбаева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А.Қалжанов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22 ақпан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2017 жылғы 22 ақпандағы</w:t>
            </w:r>
            <w:r>
              <w:br/>
            </w:r>
            <w:r>
              <w:rPr>
                <w:rFonts w:ascii="Times New Roman"/>
                <w:b w:val="false"/>
                <w:i w:val="false"/>
                <w:color w:val="000000"/>
                <w:sz w:val="20"/>
              </w:rPr>
              <w:t>№ 12/5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Есіл ауданының елді мекендері аумағындағы</w:t>
      </w:r>
      <w:r>
        <w:br/>
      </w:r>
      <w:r>
        <w:rPr>
          <w:rFonts w:ascii="Times New Roman"/>
          <w:b/>
          <w:i w:val="false"/>
          <w:color w:val="000000"/>
        </w:rPr>
        <w:t>бөлек жергілікті қоғамдастық жиындарын өткізудің тәртібі</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Осы Есіл ауданының елді мекендері аумағындағы бөлек жергілікті қоғамдастық жиындарын өткізудің </w:t>
      </w:r>
      <w:r>
        <w:rPr>
          <w:rFonts w:ascii="Times New Roman"/>
          <w:b w:val="false"/>
          <w:i w:val="false"/>
          <w:color w:val="000000"/>
          <w:sz w:val="28"/>
        </w:rPr>
        <w:t>тәртібі</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ауыл, көше, көппәтерлі тұрғын үй тұрғындарының бөлек жергілікті қоғамдастық жиындарын өткізудің тәртібін белгілейді.</w:t>
      </w:r>
    </w:p>
    <w:bookmarkEnd w:id="6"/>
    <w:bookmarkStart w:name="z9" w:id="7"/>
    <w:p>
      <w:pPr>
        <w:spacing w:after="0"/>
        <w:ind w:left="0"/>
        <w:jc w:val="both"/>
      </w:pPr>
      <w:r>
        <w:rPr>
          <w:rFonts w:ascii="Times New Roman"/>
          <w:b w:val="false"/>
          <w:i w:val="false"/>
          <w:color w:val="000000"/>
          <w:sz w:val="28"/>
        </w:rPr>
        <w:t>
      2. Есіл ауданының елді мекендері аумағындағы ауылдың, көшенің, көппәтерлі тұрғын үй тұрғындарының бөлек жергілікті қоғамдастық жиындары (бұдан әрі - бөлек жиын) жергілікті қоғамдастықтың жиынына қатысу үшін өкілдерді сайлау мақсатында шақырылады және өткізіледі.</w:t>
      </w:r>
    </w:p>
    <w:bookmarkEnd w:id="7"/>
    <w:bookmarkStart w:name="z10" w:id="8"/>
    <w:p>
      <w:pPr>
        <w:spacing w:after="0"/>
        <w:ind w:left="0"/>
        <w:jc w:val="left"/>
      </w:pPr>
      <w:r>
        <w:rPr>
          <w:rFonts w:ascii="Times New Roman"/>
          <w:b/>
          <w:i w:val="false"/>
          <w:color w:val="000000"/>
        </w:rPr>
        <w:t xml:space="preserve"> 2. Бөлек жиындарды өткізу тәртібі</w:t>
      </w:r>
    </w:p>
    <w:bookmarkEnd w:id="8"/>
    <w:bookmarkStart w:name="z11" w:id="9"/>
    <w:p>
      <w:pPr>
        <w:spacing w:after="0"/>
        <w:ind w:left="0"/>
        <w:jc w:val="both"/>
      </w:pPr>
      <w:r>
        <w:rPr>
          <w:rFonts w:ascii="Times New Roman"/>
          <w:b w:val="false"/>
          <w:i w:val="false"/>
          <w:color w:val="000000"/>
          <w:sz w:val="28"/>
        </w:rPr>
        <w:t>
      3. Бөлек жиынды аудандық маңызы бар қаланың, ауылдың, кенттің, ауылдық округтің әкімі шақырады.</w:t>
      </w:r>
    </w:p>
    <w:bookmarkEnd w:id="9"/>
    <w:p>
      <w:pPr>
        <w:spacing w:after="0"/>
        <w:ind w:left="0"/>
        <w:jc w:val="both"/>
      </w:pPr>
      <w:r>
        <w:rPr>
          <w:rFonts w:ascii="Times New Roman"/>
          <w:b w:val="false"/>
          <w:i w:val="false"/>
          <w:color w:val="000000"/>
          <w:sz w:val="28"/>
        </w:rPr>
        <w:t>
      Есіл ауданы әкімінің жергілікті қоғамдастық жиынын өткізуге оң шешімі бар болған жағдайда бөлек жиынды өткізуге болады.</w:t>
      </w:r>
    </w:p>
    <w:bookmarkStart w:name="z12" w:id="10"/>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ауданның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10"/>
    <w:bookmarkStart w:name="z13" w:id="11"/>
    <w:p>
      <w:pPr>
        <w:spacing w:after="0"/>
        <w:ind w:left="0"/>
        <w:jc w:val="both"/>
      </w:pPr>
      <w:r>
        <w:rPr>
          <w:rFonts w:ascii="Times New Roman"/>
          <w:b w:val="false"/>
          <w:i w:val="false"/>
          <w:color w:val="000000"/>
          <w:sz w:val="28"/>
        </w:rPr>
        <w:t>
      5. Ауыл, көше, көппәтерлі тұрғын үй шегінде бөлек жиынды өткізуді аудандық маңызы бар қаланың, ауылдың, кенттің, ауылдық округтің әкімі ұйымдастырады.</w:t>
      </w:r>
    </w:p>
    <w:bookmarkEnd w:id="11"/>
    <w:bookmarkStart w:name="z14" w:id="12"/>
    <w:p>
      <w:pPr>
        <w:spacing w:after="0"/>
        <w:ind w:left="0"/>
        <w:jc w:val="both"/>
      </w:pPr>
      <w:r>
        <w:rPr>
          <w:rFonts w:ascii="Times New Roman"/>
          <w:b w:val="false"/>
          <w:i w:val="false"/>
          <w:color w:val="000000"/>
          <w:sz w:val="28"/>
        </w:rPr>
        <w:t>
      6. Бөлек жиынды ашудың алдында ауылдың, көшенің, көппәтерлі тұрғын үйдің қатысып отырған және оған қатысуға құқығы бар тұрғындарын тіркеу жүргізіледі.</w:t>
      </w:r>
    </w:p>
    <w:bookmarkEnd w:id="12"/>
    <w:bookmarkStart w:name="z15" w:id="13"/>
    <w:p>
      <w:pPr>
        <w:spacing w:after="0"/>
        <w:ind w:left="0"/>
        <w:jc w:val="both"/>
      </w:pPr>
      <w:r>
        <w:rPr>
          <w:rFonts w:ascii="Times New Roman"/>
          <w:b w:val="false"/>
          <w:i w:val="false"/>
          <w:color w:val="000000"/>
          <w:sz w:val="28"/>
        </w:rPr>
        <w:t>
      7. Бөлек жиынды аудандық маңызы бар қаланың, ауылдың, кенттің, ауылдық округтің немесе ол уәкілеттік берген тұлға ашады.</w:t>
      </w:r>
    </w:p>
    <w:bookmarkEnd w:id="13"/>
    <w:p>
      <w:pPr>
        <w:spacing w:after="0"/>
        <w:ind w:left="0"/>
        <w:jc w:val="both"/>
      </w:pPr>
      <w:r>
        <w:rPr>
          <w:rFonts w:ascii="Times New Roman"/>
          <w:b w:val="false"/>
          <w:i w:val="false"/>
          <w:color w:val="000000"/>
          <w:sz w:val="28"/>
        </w:rPr>
        <w:t>
      Аудандық маңызы бар қаланың, ауылдың, кенттің, ауылдық округтің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6" w:id="14"/>
    <w:p>
      <w:pPr>
        <w:spacing w:after="0"/>
        <w:ind w:left="0"/>
        <w:jc w:val="both"/>
      </w:pPr>
      <w:r>
        <w:rPr>
          <w:rFonts w:ascii="Times New Roman"/>
          <w:b w:val="false"/>
          <w:i w:val="false"/>
          <w:color w:val="000000"/>
          <w:sz w:val="28"/>
        </w:rPr>
        <w:t>
      8. Жергілікті қоғамдастық жиынына қатысу үшін ауыл, көше, көппәтерлі тұрғын үй тұрғындары өкілдерінің кандидатураларын Есіл аудандық мәслихаты бекіткен сандық құрамға сәйкес бөлек жиынның қатысушылары ұсынады.</w:t>
      </w:r>
    </w:p>
    <w:bookmarkEnd w:id="14"/>
    <w:p>
      <w:pPr>
        <w:spacing w:after="0"/>
        <w:ind w:left="0"/>
        <w:jc w:val="both"/>
      </w:pPr>
      <w:r>
        <w:rPr>
          <w:rFonts w:ascii="Times New Roman"/>
          <w:b w:val="false"/>
          <w:i w:val="false"/>
          <w:color w:val="000000"/>
          <w:sz w:val="28"/>
        </w:rPr>
        <w:t>
      Жергілікті қоғамдастық жиынына қатысу үшін ауыл, көше, көппәтерлі тұрғын үй тұрғындары өкілдерінің саны тең өкілдік ету қағидаты негізінде айқындалады.</w:t>
      </w:r>
    </w:p>
    <w:bookmarkStart w:name="z17" w:id="15"/>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5"/>
    <w:bookmarkStart w:name="z18" w:id="16"/>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аудандық маңызы бар қаланың, ауылдың, кенттің, ауылдық округ әкімінің аппаратына береді.</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2017 жылғы 22 ақпандағы</w:t>
            </w:r>
            <w:r>
              <w:br/>
            </w:r>
            <w:r>
              <w:rPr>
                <w:rFonts w:ascii="Times New Roman"/>
                <w:b w:val="false"/>
                <w:i w:val="false"/>
                <w:color w:val="000000"/>
                <w:sz w:val="20"/>
              </w:rPr>
              <w:t>№ 12/5 шешімімен</w:t>
            </w:r>
            <w:r>
              <w:br/>
            </w:r>
            <w:r>
              <w:rPr>
                <w:rFonts w:ascii="Times New Roman"/>
                <w:b w:val="false"/>
                <w:i w:val="false"/>
                <w:color w:val="000000"/>
                <w:sz w:val="20"/>
              </w:rPr>
              <w:t>бекітілген</w:t>
            </w:r>
          </w:p>
        </w:tc>
      </w:tr>
    </w:tbl>
    <w:bookmarkStart w:name="z20" w:id="17"/>
    <w:p>
      <w:pPr>
        <w:spacing w:after="0"/>
        <w:ind w:left="0"/>
        <w:jc w:val="left"/>
      </w:pPr>
      <w:r>
        <w:rPr>
          <w:rFonts w:ascii="Times New Roman"/>
          <w:b/>
          <w:i w:val="false"/>
          <w:color w:val="000000"/>
        </w:rPr>
        <w:t xml:space="preserve"> Есіл ауданының елді мекендері аумағындағы жергілікті қоғамдастық жиынына</w:t>
      </w:r>
      <w:r>
        <w:br/>
      </w:r>
      <w:r>
        <w:rPr>
          <w:rFonts w:ascii="Times New Roman"/>
          <w:b/>
          <w:i w:val="false"/>
          <w:color w:val="000000"/>
        </w:rPr>
        <w:t>қатысу үшін ауыл, көше, көппәтерлі тұрғын үй тұрғындары өкілдерінің</w:t>
      </w:r>
      <w:r>
        <w:br/>
      </w:r>
      <w:r>
        <w:rPr>
          <w:rFonts w:ascii="Times New Roman"/>
          <w:b/>
          <w:i w:val="false"/>
          <w:color w:val="000000"/>
        </w:rPr>
        <w:t>санын айқындау</w:t>
      </w:r>
    </w:p>
    <w:bookmarkEnd w:id="17"/>
    <w:p>
      <w:pPr>
        <w:spacing w:after="0"/>
        <w:ind w:left="0"/>
        <w:jc w:val="both"/>
      </w:pPr>
      <w:r>
        <w:rPr>
          <w:rFonts w:ascii="Times New Roman"/>
          <w:b w:val="false"/>
          <w:i w:val="false"/>
          <w:color w:val="ff0000"/>
          <w:sz w:val="28"/>
        </w:rPr>
        <w:t xml:space="preserve">
      Ескерту. Қосымша жаңа редакцияда - Ақмола облысы Есіл аудандық мәслихатының 01.06.2020 </w:t>
      </w:r>
      <w:r>
        <w:rPr>
          <w:rFonts w:ascii="Times New Roman"/>
          <w:b w:val="false"/>
          <w:i w:val="false"/>
          <w:color w:val="ff0000"/>
          <w:sz w:val="28"/>
        </w:rPr>
        <w:t>№ 71/2</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7"/>
        <w:gridCol w:w="1943"/>
        <w:gridCol w:w="8420"/>
      </w:tblGrid>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ауданының елді мекенінің атауы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ауданының елді мекендері аумағындағы жергілікті қоғамдастық жиынына қатысу үшін ауыл, көше, көппәтерлі тұрғын үй тұрғындары өкілдерінің саны (адам)</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қаласы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Знаменка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Московское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Красногорский кенті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Красногорский кенті</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Калачи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Игілік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Бұзылық ауылдық округі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Бұзылық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Сұрған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Двуречный ауылдық округі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Приишимка ауылы </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Двуречное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Курское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Жаныспай ауылдық округі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Жаныспай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Ковыльное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ауылдық округі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Дальнее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Интернациональный ауылдық округі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Интернациональное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Алматинское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Біртал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ауылдық округі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Речное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Красивинский ауылдық округі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Красивое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Красивое станциясы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Құмай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Ленинское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Ярославка ауылы </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Свободный ауылдық округі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Свободное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ауылдық округі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Юбилейное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Ейское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