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942b3" w14:textId="79942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Есіл ауданында ауыр жұмыстарды, еңбек жағдайлары зиянды, қауіпті жұмыстардағы жұмыс орындарын есептемегенде, жұмыс орындары санының екіден төрт пайызға дейінгі мөлшерінде мүгедектерді жұмысқа орналастыру үшін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Есіл ауданы әкімдігінің 2017 жылғы 9 тамыздағы № а-8/233 қаулысы. Ақмола облысының Әділет департаментінде 2017 жылғы 13 қыркүйекте № 6072 болып тіркелді. Күші жойылды - Ақмола облысы Есіл ауданы әкімдігінің 2021 жылғы 8 желтоқсандағы № а-12/260 қаулысымен.</w:t>
      </w:r>
    </w:p>
    <w:p>
      <w:pPr>
        <w:spacing w:after="0"/>
        <w:ind w:left="0"/>
        <w:jc w:val="both"/>
      </w:pPr>
      <w:r>
        <w:rPr>
          <w:rFonts w:ascii="Times New Roman"/>
          <w:b w:val="false"/>
          <w:i w:val="false"/>
          <w:color w:val="ff0000"/>
          <w:sz w:val="28"/>
        </w:rPr>
        <w:t xml:space="preserve">
      Ескерту. Күші жойылды - Ақмола облысы Есіл ауданы әкімдігінің 08.12.2021 </w:t>
      </w:r>
      <w:r>
        <w:rPr>
          <w:rFonts w:ascii="Times New Roman"/>
          <w:b w:val="false"/>
          <w:i w:val="false"/>
          <w:color w:val="ff0000"/>
          <w:sz w:val="28"/>
        </w:rPr>
        <w:t>№ а-12/260</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"Халықты жұмыспен қамту туралы" Қазақстан Республикасының 2016 жылғы 6 сәуірдегі Заңының 27-бабының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"Мүгедектер үшін жұмыс орындарын квоталау қағидаларын бекіту туралы" Қазақстан Республикасы Денсаулық сақтау және әлеуметтік даму министрінің 2016 жылғы 13 маусымдағы № 498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14010 болып тіркелген) сәйкес, Есіл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Есіл ауданында ауыр жұмыстарды, еңбек жағдайлары зиянды, қауіпті жұмыстардағы жұмыс орындарын есептемегенде, жұмыс орындары санының екіден төрт пайызға дейінгі мөлшерінде мүгедектерді жұмысқа орналастыру үшін квота жұмыскерлердің мынадай тізімдік саны бар ұйымдарға белгіленсін:</w:t>
      </w:r>
    </w:p>
    <w:bookmarkEnd w:id="1"/>
    <w:p>
      <w:pPr>
        <w:spacing w:after="0"/>
        <w:ind w:left="0"/>
        <w:jc w:val="both"/>
      </w:pPr>
      <w:r>
        <w:rPr>
          <w:rFonts w:ascii="Times New Roman"/>
          <w:b w:val="false"/>
          <w:i w:val="false"/>
          <w:color w:val="000000"/>
          <w:sz w:val="28"/>
        </w:rPr>
        <w:t>
      елуден жүз адамға дейін – жұмыскерлердің тізімдік санының екі пайызы мөлшерінде;</w:t>
      </w:r>
    </w:p>
    <w:p>
      <w:pPr>
        <w:spacing w:after="0"/>
        <w:ind w:left="0"/>
        <w:jc w:val="both"/>
      </w:pPr>
      <w:r>
        <w:rPr>
          <w:rFonts w:ascii="Times New Roman"/>
          <w:b w:val="false"/>
          <w:i w:val="false"/>
          <w:color w:val="000000"/>
          <w:sz w:val="28"/>
        </w:rPr>
        <w:t>
      жүз бірден екі жүз елу адамға дейін – жұмыскерлердің тізімдік санының үш пайызы мөлшерінде;</w:t>
      </w:r>
    </w:p>
    <w:p>
      <w:pPr>
        <w:spacing w:after="0"/>
        <w:ind w:left="0"/>
        <w:jc w:val="both"/>
      </w:pPr>
      <w:r>
        <w:rPr>
          <w:rFonts w:ascii="Times New Roman"/>
          <w:b w:val="false"/>
          <w:i w:val="false"/>
          <w:color w:val="000000"/>
          <w:sz w:val="28"/>
        </w:rPr>
        <w:t>
      екі жүз елу бірден артық адам – жұмыскерлердің тізімдік санының төрт пайызы мөлшерінде.</w:t>
      </w:r>
    </w:p>
    <w:bookmarkStart w:name="z3" w:id="2"/>
    <w:p>
      <w:pPr>
        <w:spacing w:after="0"/>
        <w:ind w:left="0"/>
        <w:jc w:val="both"/>
      </w:pPr>
      <w:r>
        <w:rPr>
          <w:rFonts w:ascii="Times New Roman"/>
          <w:b w:val="false"/>
          <w:i w:val="false"/>
          <w:color w:val="000000"/>
          <w:sz w:val="28"/>
        </w:rPr>
        <w:t>
      2. Есіл ауданы әкімдігінің осы қаулысының орындалуын бақылау Есіл ауданы әкімінің орынбасары Д.Б.Есжановқа жүктелсін.</w:t>
      </w:r>
    </w:p>
    <w:bookmarkEnd w:id="2"/>
    <w:bookmarkStart w:name="z4" w:id="3"/>
    <w:p>
      <w:pPr>
        <w:spacing w:after="0"/>
        <w:ind w:left="0"/>
        <w:jc w:val="both"/>
      </w:pPr>
      <w:r>
        <w:rPr>
          <w:rFonts w:ascii="Times New Roman"/>
          <w:b w:val="false"/>
          <w:i w:val="false"/>
          <w:color w:val="000000"/>
          <w:sz w:val="28"/>
        </w:rPr>
        <w:t>
      3.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Есіл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А.Қалжанов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