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698b" w14:textId="d096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бойынша 2017 жылға мектепке дейінгі тәрбие мен оқытуға мемлекеттік білім беру тапсырысын, ата-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2017 жылғы 18 қазандағы № а-10/312 қаулысы. Ақмола облысының Әділет департаментінде 2017 жылғы 31 қазанда № 6138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Есіл ауданы бойынша 2017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әкімдігінің "Есіл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2017 жылғы 17 қаңтардағы № а-1/9 (Нормативтік құқықтық актілерді мемлекеттік тіркеу тізілімінде № 5749 болып тіркелген, 2017 жылғы 28 ақпанда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 әкімдігінің "Есіл ауданы әкімдігінің 2017 жылғы 17 қаңтардағы № а-1/9 "Есіл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туралы" 2017 жылғы 4 сәуірдегі № а-4/98 (Нормативтік құқықтық актілерді мемлекеттік тіркеу тізілімінде № 5946 болып тіркелген, 2017 жылғы 18 мамырда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қаулысының орындалуын бақылау Есіл ауданы әкімінің орынбасары Д.Б.Есжановқа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 бойынша 2017 жылға мектепке дейінгі тәрбие мен оқытуға мемлекеттік білім беру тапсырысын, ата- ана төлемақысының мөлшерін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1057"/>
        <w:gridCol w:w="3220"/>
        <w:gridCol w:w="4570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айлық ақы мөлшері (теңге)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орташа шығын мөлшері (тенге)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Есіл қаласы №1 орта мектебі" мемлекеттік мекемесі жанындағы "Қарлығаш"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Ақсай орта мектебі" мемлекеттік мекемесі жанындағы "Бөбек"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Бұзұлық бастауыш мектебі" мемлекеттік мекемесі жанындағы "Айналайын"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Дальний орта мектебі" мемлекеттік мекемесі жанындағы "Күншуақ"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"Балапан"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Двуречный орта мектебі" мемлекеттік мекемесі жанындағы "Раушан"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Ейский негізгі мектебі" коммуналдық мемлекеттік мекемесі жанындағы "Жұлдыз"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Жаныспай негізгі мектебі" мемлекеттік мекемесі жанындағы "Қоңырау"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Ыбырай Алтынсарин атындағы Игілік негізгі мектебі" мемлекеттік мекемесі жанындағы "Балдаурен"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Калачи бастауыш мектебі" мемлекеттік мекемесі жанындағы "Аққу"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Қаракөл орта мектебі" мемлекеттік мекемесі жанындағы "Шұғыла"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Ковыльный орта мектебі" мемлекеттік мекемесі жанындағы "Арман"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Комсомол орта мектебі" мемлекеттік мекемесі жанындағы "Ақбота"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Құмай негізгі мектебі" мемлекеттік мекемесі жанындағы "Балақай"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Ленинский бастауыш мектебі" мемлекеттік мекемесі жанындағы "Көгершін"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Любимовский негізгі мектебі" коммуналдық мемлекеттік мекемесі жанындағы "Балапан"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Маяковский орта мектебі мектеп жанындағы интернатымен" коммуналдық мемлекеттік мекемесі жанындағы "Сәулем"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Мирный негізгі мектебі" мемлекеттік мекемесі жанындағы "Тұлпар"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Московский орта мектебі" мемлекеттік мекемесі жанындағы "Қуаныш"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Победа орта мектебі" мемлекеттік мекемесі жанындағы "Бұлақ"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Сұрған орта мектебі" мемлекеттік мекемесі жанындағы "Айгөлек"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Октябрдің 37 жылдағы атындағы орта мектебі" мемлекеттік мекемесі жанындағы "Солнышко"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 ауданының білім беру бөлімінің Ярославка негізгі мектебі" коммуналдық мемлекеттік мекемесі жанындағы "Меруерт" шағын орталығы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№1 "Гүлдер"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22344,6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№2 "Болашақ" бала-бақшасы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Есіл қалалық №3 "Балбөбек"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бастап-24304,7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"Айналайын"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"Балдаурен"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"Қарлығаш"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Есіл ауданының әкімдігі жанындағы "Құлыншақ" бөбек-бала бақшасы мемлекеттік коммуналдык қазыналық кәсіпорын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-7500 үш жастан бастап-8000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-18996,2 үш жастан бастап- 24304,7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