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ef84" w14:textId="86ee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"Жарқайың аудандық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Жарқайың аудандық мәслихатының 2017 жылғы 3 наурыздағы № 6С-9/4 шешімі. Ақмола облысының Әділет департаментінде 2017 жылғы 6 сәуірде № 5868 болып тіркелді. Күші жойылды - Ақмола облысы Жарқайың аудандық мәслихатының 2020 жылғы 29 маусымдағы № 6С-55/3 шешімімен</w:t>
      </w:r>
    </w:p>
    <w:p>
      <w:pPr>
        <w:spacing w:after="0"/>
        <w:ind w:left="0"/>
        <w:jc w:val="both"/>
      </w:pPr>
      <w:r>
        <w:rPr>
          <w:rFonts w:ascii="Times New Roman"/>
          <w:b w:val="false"/>
          <w:i w:val="false"/>
          <w:color w:val="ff0000"/>
          <w:sz w:val="28"/>
        </w:rPr>
        <w:t xml:space="preserve">
      Ескерту. Күші жойылды - Ақмола облысы Жарқайың аудандық мәслихатының 29.06.2020 </w:t>
      </w:r>
      <w:r>
        <w:rPr>
          <w:rFonts w:ascii="Times New Roman"/>
          <w:b w:val="false"/>
          <w:i w:val="false"/>
          <w:color w:val="ff0000"/>
          <w:sz w:val="28"/>
        </w:rPr>
        <w:t>№ 6С-55/3</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8 бабының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Жарқайың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берілген "Жарқайың аудандық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С.Оспан-Ұлы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мәслихаттың</w:t>
            </w:r>
            <w:r>
              <w:br/>
            </w:r>
            <w:r>
              <w:rPr>
                <w:rFonts w:ascii="Times New Roman"/>
                <w:b w:val="false"/>
                <w:i w:val="false"/>
                <w:color w:val="000000"/>
                <w:sz w:val="20"/>
              </w:rPr>
              <w:t>2017 жылғы 3 наурыздағы</w:t>
            </w:r>
            <w:r>
              <w:br/>
            </w:r>
            <w:r>
              <w:rPr>
                <w:rFonts w:ascii="Times New Roman"/>
                <w:b w:val="false"/>
                <w:i w:val="false"/>
                <w:color w:val="000000"/>
                <w:sz w:val="20"/>
              </w:rPr>
              <w:t>№ 6С-9/4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"Жарқайың аудандық мәслихатының аппараты" мемлекеттік мекемесінің</w:t>
      </w:r>
      <w:r>
        <w:br/>
      </w:r>
      <w:r>
        <w:rPr>
          <w:rFonts w:ascii="Times New Roman"/>
          <w:b/>
          <w:i w:val="false"/>
          <w:color w:val="000000"/>
        </w:rPr>
        <w:t>қызметтік куәлігін беру қағидалары және оның сипаттамасы</w:t>
      </w:r>
    </w:p>
    <w:bookmarkEnd w:id="3"/>
    <w:bookmarkStart w:name="z6" w:id="4"/>
    <w:p>
      <w:pPr>
        <w:spacing w:after="0"/>
        <w:ind w:left="0"/>
        <w:jc w:val="both"/>
      </w:pPr>
      <w:r>
        <w:rPr>
          <w:rFonts w:ascii="Times New Roman"/>
          <w:b w:val="false"/>
          <w:i w:val="false"/>
          <w:color w:val="000000"/>
          <w:sz w:val="28"/>
        </w:rPr>
        <w:t xml:space="preserve">
      1. Осы "Жарқайың аудандық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8 бабы 3 тармағының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"Жарқайың аудандық мәслихатының аппараты" мемлекеттік мекемесінің қызметтік куәлігін беру қағидаларын және оның сипаттамасын анықтайды.</w:t>
      </w:r>
    </w:p>
    <w:bookmarkEnd w:id="4"/>
    <w:bookmarkStart w:name="z7" w:id="5"/>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"Жарқайың аудандық мәслихатының аппараты" мемлекеттік мекемесінде атқаратын қызметін растайтын ресми құжат болып табылады.</w:t>
      </w:r>
    </w:p>
    <w:bookmarkEnd w:id="5"/>
    <w:bookmarkStart w:name="z8" w:id="6"/>
    <w:p>
      <w:pPr>
        <w:spacing w:after="0"/>
        <w:ind w:left="0"/>
        <w:jc w:val="both"/>
      </w:pPr>
      <w:r>
        <w:rPr>
          <w:rFonts w:ascii="Times New Roman"/>
          <w:b w:val="false"/>
          <w:i w:val="false"/>
          <w:color w:val="000000"/>
          <w:sz w:val="28"/>
        </w:rPr>
        <w:t>
      3. Куәлік бір түрде жасанды теріден жасалған мұқабада көзделген.</w:t>
      </w:r>
    </w:p>
    <w:bookmarkEnd w:id="6"/>
    <w:bookmarkStart w:name="z9" w:id="7"/>
    <w:p>
      <w:pPr>
        <w:spacing w:after="0"/>
        <w:ind w:left="0"/>
        <w:jc w:val="both"/>
      </w:pPr>
      <w:r>
        <w:rPr>
          <w:rFonts w:ascii="Times New Roman"/>
          <w:b w:val="false"/>
          <w:i w:val="false"/>
          <w:color w:val="000000"/>
          <w:sz w:val="28"/>
        </w:rPr>
        <w:t>
      4. Куәлік белгіленген тәртіпте Жарқайың аудандық мәслихат хатшысының қолы қойылып беріледі. Куәлік Жарқайың аудандық мәслихат хатшысының өкілеттілік мерзімі аяқталғанша қолданылады.</w:t>
      </w:r>
    </w:p>
    <w:bookmarkEnd w:id="7"/>
    <w:bookmarkStart w:name="z10" w:id="8"/>
    <w:p>
      <w:pPr>
        <w:spacing w:after="0"/>
        <w:ind w:left="0"/>
        <w:jc w:val="both"/>
      </w:pPr>
      <w:r>
        <w:rPr>
          <w:rFonts w:ascii="Times New Roman"/>
          <w:b w:val="false"/>
          <w:i w:val="false"/>
          <w:color w:val="000000"/>
          <w:sz w:val="28"/>
        </w:rPr>
        <w:t>
      5. Куәлік лауазымға тағайындаған, ауыстырған (қайта тағайындаған), бүлінген, жоғалған кезде беріледі.</w:t>
      </w:r>
    </w:p>
    <w:bookmarkEnd w:id="8"/>
    <w:bookmarkStart w:name="z11" w:id="9"/>
    <w:p>
      <w:pPr>
        <w:spacing w:after="0"/>
        <w:ind w:left="0"/>
        <w:jc w:val="both"/>
      </w:pPr>
      <w:r>
        <w:rPr>
          <w:rFonts w:ascii="Times New Roman"/>
          <w:b w:val="false"/>
          <w:i w:val="false"/>
          <w:color w:val="000000"/>
          <w:sz w:val="28"/>
        </w:rPr>
        <w:t>
      6. Атқарып отырған лауазымынан босатылған, қызметтен босатылған, ауыстырылған (қайта тағайындалған) кезде, қызметкерлер тиісті бұйрықтың шыққан күнінен бастап үш жұмыс күн ішінде куәлікті алған жеріне тапсырады.</w:t>
      </w:r>
    </w:p>
    <w:bookmarkEnd w:id="9"/>
    <w:bookmarkStart w:name="z12" w:id="10"/>
    <w:p>
      <w:pPr>
        <w:spacing w:after="0"/>
        <w:ind w:left="0"/>
        <w:jc w:val="both"/>
      </w:pPr>
      <w:r>
        <w:rPr>
          <w:rFonts w:ascii="Times New Roman"/>
          <w:b w:val="false"/>
          <w:i w:val="false"/>
          <w:color w:val="000000"/>
          <w:sz w:val="28"/>
        </w:rPr>
        <w:t xml:space="preserve">
      7. Куәліктердің берілуі мен қайтарылуын есепке алуды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нөмірленетін және тігілетін, куәліктерді беру және қайтару журналында жүзеге асырылады.</w:t>
      </w:r>
    </w:p>
    <w:bookmarkEnd w:id="10"/>
    <w:bookmarkStart w:name="z13" w:id="11"/>
    <w:p>
      <w:pPr>
        <w:spacing w:after="0"/>
        <w:ind w:left="0"/>
        <w:jc w:val="both"/>
      </w:pPr>
      <w:r>
        <w:rPr>
          <w:rFonts w:ascii="Times New Roman"/>
          <w:b w:val="false"/>
          <w:i w:val="false"/>
          <w:color w:val="000000"/>
          <w:sz w:val="28"/>
        </w:rPr>
        <w:t>
      8. Куәліктердің берілуі мен қайтарылуын есепке алуды мәслихат аппаратының басшысы жүргізеді.</w:t>
      </w:r>
    </w:p>
    <w:bookmarkEnd w:id="11"/>
    <w:bookmarkStart w:name="z14" w:id="12"/>
    <w:p>
      <w:pPr>
        <w:spacing w:after="0"/>
        <w:ind w:left="0"/>
        <w:jc w:val="both"/>
      </w:pPr>
      <w:r>
        <w:rPr>
          <w:rFonts w:ascii="Times New Roman"/>
          <w:b w:val="false"/>
          <w:i w:val="false"/>
          <w:color w:val="000000"/>
          <w:sz w:val="28"/>
        </w:rPr>
        <w:t xml:space="preserve">
      9. Куәліктерді есептен шығаруды және жоюды осы Қағидаларға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куәліктерді есептен шығаруға және жоюға арналған тиісті актіні жасай отырып, мәслихат аппаратының басшысы жүргізеді.</w:t>
      </w:r>
    </w:p>
    <w:bookmarkEnd w:id="12"/>
    <w:bookmarkStart w:name="z15" w:id="13"/>
    <w:p>
      <w:pPr>
        <w:spacing w:after="0"/>
        <w:ind w:left="0"/>
        <w:jc w:val="both"/>
      </w:pPr>
      <w:r>
        <w:rPr>
          <w:rFonts w:ascii="Times New Roman"/>
          <w:b w:val="false"/>
          <w:i w:val="false"/>
          <w:color w:val="000000"/>
          <w:sz w:val="28"/>
        </w:rPr>
        <w:t>
      10. Куәлікті жоғалтқан немесе бүлдірген жағдайда қызметкер үш жұмыс күні ішінде жазбаша түрде мәслихат аппаратының басшысына хабарлайды.</w:t>
      </w:r>
    </w:p>
    <w:bookmarkEnd w:id="13"/>
    <w:bookmarkStart w:name="z16" w:id="14"/>
    <w:p>
      <w:pPr>
        <w:spacing w:after="0"/>
        <w:ind w:left="0"/>
        <w:jc w:val="both"/>
      </w:pPr>
      <w:r>
        <w:rPr>
          <w:rFonts w:ascii="Times New Roman"/>
          <w:b w:val="false"/>
          <w:i w:val="false"/>
          <w:color w:val="000000"/>
          <w:sz w:val="28"/>
        </w:rPr>
        <w:t>
      11. Куәлікті жоғалтқан адам жоғалған куәліктің жарамсыздығы туралы ақпаратты жергілікті бұқаралық ақпарат құралдарына жариялауға жібереді.</w:t>
      </w:r>
    </w:p>
    <w:bookmarkEnd w:id="14"/>
    <w:bookmarkStart w:name="z17" w:id="15"/>
    <w:p>
      <w:pPr>
        <w:spacing w:after="0"/>
        <w:ind w:left="0"/>
        <w:jc w:val="both"/>
      </w:pPr>
      <w:r>
        <w:rPr>
          <w:rFonts w:ascii="Times New Roman"/>
          <w:b w:val="false"/>
          <w:i w:val="false"/>
          <w:color w:val="000000"/>
          <w:sz w:val="28"/>
        </w:rPr>
        <w:t>
      12. Қызметтік куәлікті дұрыс сақтамау нәтижесінде болған жоғалту, бүлдіру, сондай-ақ қызметтік куәлікті басқа тұлғаларға беру, қызметтік куәлікті жеке басы үшін қызметтен тыс мақсаттарда пайдаланудың әрбір фактісі бойынша аппарат басшысымен белгіленген тәртіппен қызметтік тексеру жүргізу қажеттілігі қаралады.</w:t>
      </w:r>
    </w:p>
    <w:bookmarkEnd w:id="15"/>
    <w:bookmarkStart w:name="z18" w:id="16"/>
    <w:p>
      <w:pPr>
        <w:spacing w:after="0"/>
        <w:ind w:left="0"/>
        <w:jc w:val="both"/>
      </w:pPr>
      <w:r>
        <w:rPr>
          <w:rFonts w:ascii="Times New Roman"/>
          <w:b w:val="false"/>
          <w:i w:val="false"/>
          <w:color w:val="000000"/>
          <w:sz w:val="28"/>
        </w:rPr>
        <w:t>
      13. Қызметкер кінәсінен жоғалған немесе бүлінген куәлікті қызметкер өз қаражаты есебінен қалпына келтіреді.</w:t>
      </w:r>
    </w:p>
    <w:bookmarkEnd w:id="16"/>
    <w:bookmarkStart w:name="z19" w:id="17"/>
    <w:p>
      <w:pPr>
        <w:spacing w:after="0"/>
        <w:ind w:left="0"/>
        <w:jc w:val="both"/>
      </w:pPr>
      <w:r>
        <w:rPr>
          <w:rFonts w:ascii="Times New Roman"/>
          <w:b w:val="false"/>
          <w:i w:val="false"/>
          <w:color w:val="000000"/>
          <w:sz w:val="28"/>
        </w:rPr>
        <w:t>
      14. Көгілдір түсті жасанды теріден жасалған мұқабадағы куәлікте Қазақстан Республикасының Мемлекеттік Елтаңбасы бейнеленген және "МӘСЛИХАТ" деген мемлекеттік тілдегі жазбасы болады. Ашылған түрінде куәліктің мөлшері 6,5x20 сантиметр болады.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сол жағында Қазақстан Республикасы Мемлекеттік Елтаңбасының суреті. Сол жақ бұрыштың оң жағында фотосуретке арналған орын бар. Екі жағында да жоғарғы бөлігінде мемлекеттік және орыс тілдерінде: "ҚАЗАҚСТАН РЕСПУБЛИКАСЫ, Ақмола облысы, Жарқайың ауданы" деген жазу басылады, төменгі жағында куәліктің нөмірі, мемлекеттік және орыс тілдерінде тегі, аты, әкесінің аты (бар болса), атқаратын лауазымы мемлекеттік және орыс тілінде көрсетіледі. Сол жағында оң жақ төменгі бұрышта куәліктің берілген күні болады.</w:t>
      </w:r>
    </w:p>
    <w:bookmarkEnd w:id="17"/>
    <w:bookmarkStart w:name="z20" w:id="18"/>
    <w:p>
      <w:pPr>
        <w:spacing w:after="0"/>
        <w:ind w:left="0"/>
        <w:jc w:val="both"/>
      </w:pPr>
      <w:r>
        <w:rPr>
          <w:rFonts w:ascii="Times New Roman"/>
          <w:b w:val="false"/>
          <w:i w:val="false"/>
          <w:color w:val="000000"/>
          <w:sz w:val="28"/>
        </w:rPr>
        <w:t>
      15. Куәліктер Жарқайың аудандық мәслихаттың хатшысы қолымен расталады және елтаңбалы мөрмен бекітіледі.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қағидаларына және</w:t>
            </w:r>
            <w:r>
              <w:br/>
            </w:r>
            <w:r>
              <w:rPr>
                <w:rFonts w:ascii="Times New Roman"/>
                <w:b w:val="false"/>
                <w:i w:val="false"/>
                <w:color w:val="000000"/>
                <w:sz w:val="20"/>
              </w:rPr>
              <w:t>оның сипаттамасына</w:t>
            </w:r>
            <w:r>
              <w:br/>
            </w: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Нысан</w:t>
      </w:r>
    </w:p>
    <w:bookmarkStart w:name="z22" w:id="19"/>
    <w:p>
      <w:pPr>
        <w:spacing w:after="0"/>
        <w:ind w:left="0"/>
        <w:jc w:val="left"/>
      </w:pPr>
      <w:r>
        <w:rPr>
          <w:rFonts w:ascii="Times New Roman"/>
          <w:b/>
          <w:i w:val="false"/>
          <w:color w:val="000000"/>
        </w:rPr>
        <w:t xml:space="preserve"> "Жарқайың аудандық мәслихатының аппараты" мемлекеттік мекемесінің</w:t>
      </w:r>
      <w:r>
        <w:br/>
      </w:r>
      <w:r>
        <w:rPr>
          <w:rFonts w:ascii="Times New Roman"/>
          <w:b/>
          <w:i w:val="false"/>
          <w:color w:val="000000"/>
        </w:rPr>
        <w:t>қызметтік куәліктерін беру және қайтару журналы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1036"/>
        <w:gridCol w:w="1036"/>
        <w:gridCol w:w="1036"/>
        <w:gridCol w:w="1833"/>
        <w:gridCol w:w="1036"/>
        <w:gridCol w:w="1835"/>
      </w:tblGrid>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r>
    </w:tbl>
    <w:p>
      <w:pPr>
        <w:spacing w:after="0"/>
        <w:ind w:left="0"/>
        <w:jc w:val="both"/>
      </w:pPr>
      <w:r>
        <w:rPr>
          <w:rFonts w:ascii="Times New Roman"/>
          <w:b w:val="false"/>
          <w:i w:val="false"/>
          <w:color w:val="000000"/>
          <w:sz w:val="28"/>
        </w:rPr>
        <w:t>
      Ескертпе: журнал тігілген, нөмірленген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қызметтік куәлігін</w:t>
            </w:r>
            <w:r>
              <w:br/>
            </w:r>
            <w:r>
              <w:rPr>
                <w:rFonts w:ascii="Times New Roman"/>
                <w:b w:val="false"/>
                <w:i w:val="false"/>
                <w:color w:val="000000"/>
                <w:sz w:val="20"/>
              </w:rPr>
              <w:t>беру қағидаларына және</w:t>
            </w:r>
            <w:r>
              <w:br/>
            </w:r>
            <w:r>
              <w:rPr>
                <w:rFonts w:ascii="Times New Roman"/>
                <w:b w:val="false"/>
                <w:i w:val="false"/>
                <w:color w:val="000000"/>
                <w:sz w:val="20"/>
              </w:rPr>
              <w:t>оның сипаттамасына</w:t>
            </w:r>
            <w:r>
              <w:br/>
            </w: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АКТІ № ______</w:t>
      </w:r>
    </w:p>
    <w:p>
      <w:pPr>
        <w:spacing w:after="0"/>
        <w:ind w:left="0"/>
        <w:jc w:val="both"/>
      </w:pPr>
      <w:r>
        <w:rPr>
          <w:rFonts w:ascii="Times New Roman"/>
          <w:b w:val="false"/>
          <w:i w:val="false"/>
          <w:color w:val="000000"/>
          <w:sz w:val="28"/>
        </w:rPr>
        <w:t>
      ___________ _________ _______</w:t>
      </w:r>
    </w:p>
    <w:p>
      <w:pPr>
        <w:spacing w:after="0"/>
        <w:ind w:left="0"/>
        <w:jc w:val="both"/>
      </w:pPr>
      <w:r>
        <w:rPr>
          <w:rFonts w:ascii="Times New Roman"/>
          <w:b w:val="false"/>
          <w:i w:val="false"/>
          <w:color w:val="000000"/>
          <w:sz w:val="28"/>
        </w:rPr>
        <w:t>
      жасалу орны күні</w:t>
      </w:r>
    </w:p>
    <w:p>
      <w:pPr>
        <w:spacing w:after="0"/>
        <w:ind w:left="0"/>
        <w:jc w:val="both"/>
      </w:pPr>
      <w:r>
        <w:rPr>
          <w:rFonts w:ascii="Times New Roman"/>
          <w:b w:val="false"/>
          <w:i w:val="false"/>
          <w:color w:val="000000"/>
          <w:sz w:val="28"/>
        </w:rPr>
        <w:t>
      Біз, төменде қол қойғандар (кемінде 3 қызметкер, тегін, атын, әкесінің атын (бар болса), атқаратын лауазымын көрсету керек), қызметтік куәлікті беру Қағидалардың 7 тармағының негізінде "Жарқайың аудандық мәслихатының аппараты" мемлекеттік мекемесі қызметкерлерінің жұмыстан босатылуға, басқа қызметке ауысуға байланысты қызметтік куәліктерін жою және есептен шығару бойынша осы актіні жасадық.</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both"/>
      </w:pPr>
      <w:r>
        <w:rPr>
          <w:rFonts w:ascii="Times New Roman"/>
          <w:b w:val="false"/>
          <w:i w:val="false"/>
          <w:color w:val="000000"/>
          <w:sz w:val="28"/>
        </w:rPr>
        <w:t>
      _____________________________ ________________ ______</w:t>
      </w:r>
    </w:p>
    <w:p>
      <w:pPr>
        <w:spacing w:after="0"/>
        <w:ind w:left="0"/>
        <w:jc w:val="both"/>
      </w:pPr>
      <w:r>
        <w:rPr>
          <w:rFonts w:ascii="Times New Roman"/>
          <w:b w:val="false"/>
          <w:i w:val="false"/>
          <w:color w:val="000000"/>
          <w:sz w:val="28"/>
        </w:rPr>
        <w:t>
      Тегі, аты, әкесінің аты (бар болса) лауазымның атауы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