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92393" w14:textId="b5923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аудандық мәслихаттың 2016 жылғы 23 желтоқсандағы № 6С-7/3 "2017-2019 жылдарға арналған аудандық бюджет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2017 жылғы 10 сәуірдегі № 6С-10/2 шешімі. Ақмола облысының Әділет департаментінде 2017 жылғы 20 сәуірде № 5893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 бабының 2 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Жарқайың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"2017-2019 жылдарға арналған аудандық бюджет туралы" Жарқайың аудандық мәслихатының 2016 жылғы 23 желтоқсандағы № 6С-7/3 (Нормативтік құқықтық актілерінің мемлекеттік тіркеу тізілімінде № 5684 болып тіркелген, 2017 жылғы 20 қаңтарында "Жарқайың тынысы" және "Целинное знамя" аудандық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2017-2019 жылдарға арналған аудандық бюджеттің тиісінше 1, 2 және 3 қосымшаларына сәйкес, оның ішінде 2017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- 2639834,6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- 431814,0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- 16427,6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- 24139,0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- 2167454,0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- 2674565,5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- 1204831,0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- 1206807,0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- 1976,0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- 10713,0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- 10713,0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- -1250274,9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- 1250274,9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6-1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"6-1. 2017 жылға арналған аудандық бюджеттегі 2017 жылдың 1 қаңтарында 45443,9 мың теңге сомасында пайда болған бюджеттік қаражаттың бос қалдықтары белгіленген заңнама тәртібімен пайдаланғаны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2017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Н.Семкин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Жарқайың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А.Үйсімбаев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10.04.2017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1088"/>
        <w:gridCol w:w="820"/>
        <w:gridCol w:w="5345"/>
        <w:gridCol w:w="4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2639834,6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1074"/>
        <w:gridCol w:w="1074"/>
        <w:gridCol w:w="6245"/>
        <w:gridCol w:w="3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2674565,5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307065,6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77641,5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 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1567902,8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1152712,7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"Өрлеу"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ұйымдарда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желілерін пайдалануды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310977,4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147272,7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әлеуметтік қолдау көрсету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52417,9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жылға дейінгі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1204831,0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-1250274,9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1250274,9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маңызы бар қала, кент, ауыл,</w:t>
      </w:r>
      <w:r>
        <w:br/>
      </w:r>
      <w:r>
        <w:rPr>
          <w:rFonts w:ascii="Times New Roman"/>
          <w:b/>
          <w:i w:val="false"/>
          <w:color w:val="000000"/>
        </w:rPr>
        <w:t>ауылдық округтерінің бюджеттік бағдарламалары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524"/>
        <w:gridCol w:w="1524"/>
        <w:gridCol w:w="4453"/>
        <w:gridCol w:w="37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Державин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Уәлихан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Костычево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Нахимов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Отрадный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Жаңадала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Бірсуат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Гастелло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Далабай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Құмсуат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Львов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Пригород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Пятигор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Тасөткел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Тассуат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Үшқарасу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Шойындыкөл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маңызы бар қала, кент, ауыл, ауылдық округтерінің</w:t>
      </w:r>
      <w:r>
        <w:br/>
      </w:r>
      <w:r>
        <w:rPr>
          <w:rFonts w:ascii="Times New Roman"/>
          <w:b/>
          <w:i w:val="false"/>
          <w:color w:val="000000"/>
        </w:rPr>
        <w:t>жергілікті өзін-өзі басқару органдарына трансферттерді бөлу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5"/>
        <w:gridCol w:w="1880"/>
        <w:gridCol w:w="1880"/>
        <w:gridCol w:w="3176"/>
        <w:gridCol w:w="40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Державин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Уәлихан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Костычево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Нахимов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Отрадный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Жаңадала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Бірсуат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Гастелло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Далабай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Құмсуат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Львов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Пригород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Пятигор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Тасөткел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Тассуат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Үшқарасу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Шойындыкөл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