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4cd8" w14:textId="2674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2016 жылғы 23 желтоқсандағы № 6С-7/3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2017 жылғы 27 қазандағы № 6С-14/2 шешімі. Ақмола облысының Әділет департаментінде 2017 жылғы 7 қарашада № 6151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Жарқайың аудандық мәслихатының 2016 жылғы 23 желтоқсандағы № 6С-7/3 (Нормативтік құқықтық актілерінің мемлекеттік тіркеу тізілімінде № 5684 болып тіркелген, Қазақстан Республикасы нормативтік құқықтық актілерінің эталондық бақылау банкінде 2017 жылғы 17 қаңтарында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бюджеттің тиісінше 1, 2 және 3 қосымшаларына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- 2700719,5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- 426514,0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- 14260,6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- 31653,0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- 2228291,9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- 2735450,4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- 1201427,0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- 1203403,0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- 1976,0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- 10713,0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- 10713,0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-1246870,9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- 1246870,9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Қ.Байжұманова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Д.Шәкіров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27.10.2017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6710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2700719,5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2228291,9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2228291,9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2228291,9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4"/>
        <w:gridCol w:w="1154"/>
        <w:gridCol w:w="6118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2735450,4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310123,7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 атқару қызметі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1574924,3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1554770,5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1160431,4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153428,2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153398,2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135627,1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-1246870,9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1246870,9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8"/>
        <w:gridCol w:w="5682"/>
      </w:tblGrid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1230400,4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26997,4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22927,4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үкіметтік емес ұйымдарға мемлекеттік әлеуметтік тапсырысты орналастыруға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шартты ақшалай көмекті енгізуге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5533,4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төлеуге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қаржы бөлімі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 жылумен, сумен қамсыздандыру және су бұру жүйелерінің реконструкциясымен құрылысына берілетін бюджеттік кредиттер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 мен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2"/>
        <w:gridCol w:w="4578"/>
      </w:tblGrid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297051,5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268418,5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45527,6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қаласында Николай Островский атындағы орта мектеп ғимаратының күрделі жөндеуіне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29261,6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ұлт өкілдеріне жатпайтын мектеп оқушылары үшін мемлекеттік тілден іс-шаралар өткізуге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арналған оқулықтарды сатып алу және жеткізуге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13972,3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суицидтің алдын алу бойынша семинарларда мектеп педагогтарын оқытуға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718,7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қаласында футбол алаңына жасанды жабылуларды, көремендер үшін орындарды әзірлеуге және орнатуға, стадион аумақтарын абаттандыруға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жөндеуге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тұрғын үй коммуналдық шаруашылығын дамытуға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ветеринария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44913,0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16977,9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16977,9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ведомстволық сараптама өткізумен жобалық-сметалық құжаттарды әзірлеу, Державин қаласы жер асты негіздерінен сумен қамту желілері мен су жүргізуді қайта жөндеу, 3 кезек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"Коммунсервис" шаруашылық жүргізу құқығындағы мемлекеттік коммуналдық кәсіпорынының жарғылық капиталын ұлғайтуға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қала, кент, ауыл, ауылдық округтерінің 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376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166150,7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166150,7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166150,7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Уәлихан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Костычево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10465,9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Нахимов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Отрадный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Жаңадала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Гастелло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Далабай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Львов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Пригород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Пятигор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Тасөткел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Тассуат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Үшқарасу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қала, кент, ауыл, ауылдық округтерінің жергілікті өзін-өзі басқару органдарына трансферттерді бөлу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3170"/>
        <w:gridCol w:w="3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Уәлихан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Костычево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Нахимов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Отрадный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Жаңадала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Гастелло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Далабай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Львов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Пригород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Пятигор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Тасөткел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Тассуат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Үшқарасу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