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fc55" w14:textId="c29f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2016 жылғы 23 желтоқсандағы № 6С-7/3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2017 жылғы 12 желтоқсандағы № 6С-16/2 шешімі. Ақмола облысының Әділет департаментінде 2017 жылғы 15 желтоқсанда № 6227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Жарқайың аудандық мәслихатының 2016 жылғы 23 желтоқсандағы № 6С-7/3 (Нормативтік құқықтық актілерінің мемлекеттік тіркеу тізілімінде № 5684 болып тіркелген, Қазақстан Республикасы нормативтік құқықтық актілерінің эталондық бақылау банкінде 2017 жылғы 17 қаңтарында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бюджеттің тиісінше 1, 2 және 3 қосымшаларына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- 2701271,1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- 426514,0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- 14260,6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- 31653,0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- 2228843,5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- 2736002,0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- 1201427,0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- 1203403,0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- 10713,0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- 10713,0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-1246870,9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- 1246870,9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Қ.Байжұманова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2701271,1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2228843,5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2228843,5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6118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1568244,7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1548129,9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1155074,8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-1246870,9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1246870,9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8"/>
        <w:gridCol w:w="5682"/>
      </w:tblGrid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1227902,9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24499,9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22490,5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үкіметтік емес ұйымдарға мемлекеттік әлеуметтік тапсырысты орналастыруға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шартты ақшалай көмекті енгізуге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3973,1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 жылумен, сумен қамсыздандыру және су бұру жүйелерінің реконструкциясымен құрылысына берілетін бюджеттік кредиттер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 № 6С-16/2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2"/>
        <w:gridCol w:w="4578"/>
      </w:tblGrid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271467,6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Николай Островский атындағы орта мектеп ғимаратының күрделі жөндеуіне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99930,9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футбол алаңына жасанды жабылуларды, көрермендер үшін орындарды әзірлеуге және орнатуға, стадион аумақтарын абаттандыруға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99930,9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тұрғын үй коммуналдық шаруашылығын дамытуға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18194,1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18194,1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ведомстволық сараптама өткізумен жобалық-сметалық құжаттарды әзірлеу, Державин қаласы жер асты негіздерінен сумен қамту желілері мен су жүргізуді қайта жөндеу, 3 кезек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шаруашылық жүргізу құқығындағы мемлекеттік коммуналдық кәсіпорынының жарғылық капиталын ұлғайтуға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округтерінің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