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8b039" w14:textId="a68b0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2018-2020 жылдарға арналған Жарқайың ауданы Державин қаласының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Жарқайың аудандық мәслихатының 2017 жылғы 25 желтоқсандағы № 6С-18/2 шешімі. Ақмола облысының Әділет департаментінде 2018 жылғы 8 қаңтарда № 6288 болып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9-1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</w:t>
      </w:r>
      <w:r>
        <w:rPr>
          <w:rFonts w:ascii="Times New Roman"/>
          <w:b w:val="false"/>
          <w:i w:val="false"/>
          <w:color w:val="000000"/>
          <w:sz w:val="28"/>
        </w:rPr>
        <w:t>2-7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Жарқайың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2018-2020 жылдарға арналған Жарқайың ауданы Державин қаласының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- 74705,0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- 48800,0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- 7905,0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- 18000,0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- 74705,0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- 0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Ақмола облысы Жарқайың аудандық мәслихатының 16.05.2018 </w:t>
      </w:r>
      <w:r>
        <w:rPr>
          <w:rFonts w:ascii="Times New Roman"/>
          <w:b w:val="false"/>
          <w:i w:val="false"/>
          <w:color w:val="000000"/>
          <w:sz w:val="28"/>
        </w:rPr>
        <w:t>№ 6С-23/4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2018 жылға арналған Жарқайың ауданы Державин қаласының бюджетінде аудандық бюджеттен берілетін бюджеттік субвенциялар 18000,0 мың теңге сомасында қарастырылғаны ескерілсін.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2018 жылға арналған Державин қаласының бюджетінде 7905,0 мың теңге сомасында жергілікті басқарудың қолма-қол ақшаны бақылау шотынан қаражат қалдықтары белгіленген заңнама тәртібімен пайдаланғандығы ескерілсін.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2-1-тармақпен толықтырылды – Ақмола облысы Жарқайың аудандық мәслихатының 16.05.2018 </w:t>
      </w:r>
      <w:r>
        <w:rPr>
          <w:rFonts w:ascii="Times New Roman"/>
          <w:b w:val="false"/>
          <w:i w:val="false"/>
          <w:color w:val="000000"/>
          <w:sz w:val="28"/>
        </w:rPr>
        <w:t>№ 6С-23/4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 Ақмола облысының Әділет департаментінде мемлекеттік тіркелген күнінен бастап күшіне енеді және 2018 жылдың 1 қаңтарынан бастап қолданысқа енгізіледі.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Ж.Мыңбаев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Ұ.Ахметова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Жарқайың ауданының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М.Балпан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25.12.2017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6С-18/2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Державин қаласының бюджеті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Ақмола облысы Жарқайың аудандық мәслихатының 16.05.2018 </w:t>
      </w:r>
      <w:r>
        <w:rPr>
          <w:rFonts w:ascii="Times New Roman"/>
          <w:b w:val="false"/>
          <w:i w:val="false"/>
          <w:color w:val="ff0000"/>
          <w:sz w:val="28"/>
        </w:rPr>
        <w:t>№ 6С-23/4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74705,0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74705,0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6С-18/2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Державин қаласының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активтерімен операциялар бойынша сальдо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Бюджет тапшылығы (профициті)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6С-18/2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Державин қаласының бюджеті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