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72cb" w14:textId="c0a7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Жарқайың ауданы Тассуат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Тассуат ауылы әкімінің 2017 жылғы 2 наурыздағы № 1 шешімі. Ақмола облысының Әділет департаментінде 2017 жылғы 3 сәуірде № 5864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Заңындағы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Заңындағы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 отырысының 2016 жылғы 21 қазандағы қорытындысы негізінде, тұрғындардың пікірін ескере отырып, жергілікті ұйымы жиналысының 2016 жылғы 27 қыркүйектегі №5 хаттамасы негізінде, Тассуат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Жаркайың ауданы Тассуат ауылының көшелері қайта аталсын: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Тассуат ауылының Советская көшесі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Тассуат ауылының Набережная көшесі Әлихан Бөкейханұлы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Тассуат ауылының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