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27785" w14:textId="f0277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2016 жылғы 23 желтоқсандағы № 6С-9-3 "2017-2019 жылдарға арналған Жақсы ауданының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2017 жылғы 20 қазандағы № 6ВС-16-1 шешімі. Ақмола облысының Әділет департаментінде 2017 жылғы 3 қарашада № 6146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111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 тармағының </w:t>
      </w:r>
      <w:r>
        <w:rPr>
          <w:rFonts w:ascii="Times New Roman"/>
          <w:b w:val="false"/>
          <w:i w:val="false"/>
          <w:color w:val="000000"/>
          <w:sz w:val="28"/>
        </w:rPr>
        <w:t>2-2)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Жақсы аудандық мәслихатының 2016 жылғы 23 желтоқсандағы № 6С-9-3 "2017-2019 жылдарға арналған Жақсы ауданының бюджеті туралы" (Нормативтік құқықтық актілерді мемлекеттік тіркеу тізілімінде № 5685 тіркелген, "Жақсы жаршысы" аудандық газетінде 2017 жылдың 16 қаңтарында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аудан бюджеті 1, 2 және 3 қосымшаларына сәйкес, оның ішінде 2017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2960398,6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669346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4685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2270117,6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3003026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15088,2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23825,5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8737,3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18370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18370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- 76085,6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76085,6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2017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Б.Жанәділов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Б.Жанәділов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Қ.Сүйіндіков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 "20" 10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6ВС-16-1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6С-9-3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Жақсы ауданының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968"/>
        <w:gridCol w:w="968"/>
        <w:gridCol w:w="6522"/>
        <w:gridCol w:w="32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2960398,6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669346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33229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33229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278274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278274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13448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салықтар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өзге де салық түсімдері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2270117,6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2270117,6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2270117,6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1203"/>
        <w:gridCol w:w="1203"/>
        <w:gridCol w:w="6064"/>
        <w:gridCol w:w="29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3003026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311751,7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13865,2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13865,2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99415,2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84994,4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158645,5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137988,9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20656,6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экономиқалық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 – атқару қызметі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1839221,1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1834744,5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1526786,1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объектілерін салу және реконструкциялау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33801,3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көмек көрсету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құралдармен, және ымдау тілі мамандарының қызмет көрсетуін, жеке көмекшілермен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249893,6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198033,7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103987,6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64407,8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29638,3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51460,8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11436,6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13064,7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161813,3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124181,4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70604,9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20488,4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9785,6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79212,6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12964,4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12964,4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құрылыс, сәулет және қала құрылысы саласындағы мемлекеттік саясатты іске асыру жөніндегі қызметтер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(областық)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64168,1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64168,1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64168,1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29767,2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17661,2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17661,2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қөрсету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79491,6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79491,6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67936,4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қарыздарды өтеу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-76085,6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6С-9-3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республикалық бюджеттен берілетін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7"/>
        <w:gridCol w:w="5473"/>
      </w:tblGrid>
      <w:tr>
        <w:trPr>
          <w:trHeight w:val="30" w:hRule="atLeast"/>
        </w:trPr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172018</w:t>
            </w:r>
          </w:p>
        </w:tc>
      </w:tr>
      <w:tr>
        <w:trPr>
          <w:trHeight w:val="30" w:hRule="atLeast"/>
        </w:trPr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26959</w:t>
            </w:r>
          </w:p>
        </w:tc>
      </w:tr>
      <w:tr>
        <w:trPr>
          <w:trHeight w:val="30" w:hRule="atLeast"/>
        </w:trPr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ішінде: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</w:t>
            </w:r>
          </w:p>
        </w:tc>
      </w:tr>
      <w:tr>
        <w:trPr>
          <w:trHeight w:val="30" w:hRule="atLeast"/>
        </w:trPr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төлеуін жартылай субсидиялауға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тәжірибесіне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шартты ақшалай көмекті енгізуге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</w:t>
            </w:r>
          </w:p>
        </w:tc>
      </w:tr>
      <w:tr>
        <w:trPr>
          <w:trHeight w:val="30" w:hRule="atLeast"/>
        </w:trPr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міндетті гигиеналық құралдармен қамтамасыз ету нормаларын ұлғайтуға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(компенсаторлық) құралдар тізбесін кеңейтуге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кезеңінде негізгі қызметкерді алмастырғаны үшін мұғалімдерге қосымша ақы төлеуге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тілдік курстар бойынша тағылымдамадан өткен мұғалімдерге қосымша ақы төлеуге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121234</w:t>
            </w:r>
          </w:p>
        </w:tc>
      </w:tr>
      <w:tr>
        <w:trPr>
          <w:trHeight w:val="30" w:hRule="atLeast"/>
        </w:trPr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Жақсы ауданының Жақсы ауылындағы 18-пәтерлік тұрғын үйдін құрылысы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88886</w:t>
            </w:r>
          </w:p>
        </w:tc>
      </w:tr>
      <w:tr>
        <w:trPr>
          <w:trHeight w:val="30" w:hRule="atLeast"/>
        </w:trPr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Жақсы ауданының Жақсы ауылындағы 18-пәтерлік тұрғын үйдін инженерлік желілер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32348</w:t>
            </w:r>
          </w:p>
        </w:tc>
      </w:tr>
      <w:tr>
        <w:trPr>
          <w:trHeight w:val="30" w:hRule="atLeast"/>
        </w:trPr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берілетін бюджеттік кредиттер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6С-9-3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аудандар (облыстық маңызы бар қалалар) бюджеттерiне облыстық бюджеттен нысаналы трансферттер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7"/>
        <w:gridCol w:w="5203"/>
      </w:tblGrid>
      <w:tr>
        <w:trPr>
          <w:trHeight w:val="30" w:hRule="atLeast"/>
        </w:trPr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151772,6</w:t>
            </w:r>
          </w:p>
        </w:tc>
      </w:tr>
      <w:tr>
        <w:trPr>
          <w:trHeight w:val="30" w:hRule="atLeast"/>
        </w:trPr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93223,8</w:t>
            </w:r>
          </w:p>
        </w:tc>
      </w:tr>
      <w:tr>
        <w:trPr>
          <w:trHeight w:val="30" w:hRule="atLeast"/>
        </w:trPr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15562,2</w:t>
            </w:r>
          </w:p>
        </w:tc>
      </w:tr>
      <w:tr>
        <w:trPr>
          <w:trHeight w:val="30" w:hRule="atLeast"/>
        </w:trPr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ұлт өкілдеріне жатпайтын мектеп оқушылары үшін мемлекеттік тілден іс-шаралар өткізуге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796,4</w:t>
            </w:r>
          </w:p>
        </w:tc>
      </w:tr>
      <w:tr>
        <w:trPr>
          <w:trHeight w:val="30" w:hRule="atLeast"/>
        </w:trPr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мектептеріне арналған оқулықтарды сатып алуға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</w:t>
            </w:r>
          </w:p>
        </w:tc>
      </w:tr>
      <w:tr>
        <w:trPr>
          <w:trHeight w:val="30" w:hRule="atLeast"/>
        </w:trPr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суицидтін алдын алу бойынша семинарларда мектеп педагогтарын оқытуға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1149,8</w:t>
            </w:r>
          </w:p>
        </w:tc>
      </w:tr>
      <w:tr>
        <w:trPr>
          <w:trHeight w:val="30" w:hRule="atLeast"/>
        </w:trPr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бөлімі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31657,6</w:t>
            </w:r>
          </w:p>
        </w:tc>
      </w:tr>
      <w:tr>
        <w:trPr>
          <w:trHeight w:val="30" w:hRule="atLeast"/>
        </w:trPr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29657,6</w:t>
            </w:r>
          </w:p>
        </w:tc>
      </w:tr>
      <w:tr>
        <w:trPr>
          <w:trHeight w:val="30" w:hRule="atLeast"/>
        </w:trPr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мезгіліне дайындалуға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35754</w:t>
            </w:r>
          </w:p>
        </w:tc>
      </w:tr>
      <w:tr>
        <w:trPr>
          <w:trHeight w:val="30" w:hRule="atLeast"/>
        </w:trPr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эпизиотияға қарсы іс-шараларды жүргізуге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35754</w:t>
            </w:r>
          </w:p>
        </w:tc>
      </w:tr>
      <w:tr>
        <w:trPr>
          <w:trHeight w:val="30" w:hRule="atLeast"/>
        </w:trPr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мерзімдік кәсіби оқытуды іске асыруына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ағымдағы нысаналы трансферттер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58548,8</w:t>
            </w:r>
          </w:p>
        </w:tc>
      </w:tr>
      <w:tr>
        <w:trPr>
          <w:trHeight w:val="30" w:hRule="atLeast"/>
        </w:trPr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Құрылыс, сәулет және қала құрылыс бөлімі 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40178,8</w:t>
            </w:r>
          </w:p>
        </w:tc>
      </w:tr>
      <w:tr>
        <w:trPr>
          <w:trHeight w:val="30" w:hRule="atLeast"/>
        </w:trPr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Калинин ауылындағы Калинин негізгі мектебіне инженерлік желілермен блок-модульді қазандық салуға жобалау сметалық құжаттаманы әзірлеу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4476,6</w:t>
            </w:r>
          </w:p>
        </w:tc>
      </w:tr>
      <w:tr>
        <w:trPr>
          <w:trHeight w:val="30" w:hRule="atLeast"/>
        </w:trPr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ауданында Жақсы а. 27 пәтерлі үй құру бойынша кешенді ведомстволық сараптама өткізумен жобалау сметалық құжаттаманы әзірлеу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4010,7</w:t>
            </w:r>
          </w:p>
        </w:tc>
      </w:tr>
      <w:tr>
        <w:trPr>
          <w:trHeight w:val="30" w:hRule="atLeast"/>
        </w:trPr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ауданында Жақсы а. 18 пәтерлі үй құру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8327,1</w:t>
            </w:r>
          </w:p>
        </w:tc>
      </w:tr>
      <w:tr>
        <w:trPr>
          <w:trHeight w:val="30" w:hRule="atLeast"/>
        </w:trPr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ауылындағы 18 пәтерлі тұрғын үйге инженерлік желілер құрылысы және аббатандыру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3364,4</w:t>
            </w:r>
          </w:p>
        </w:tc>
      </w:tr>
      <w:tr>
        <w:trPr>
          <w:trHeight w:val="30" w:hRule="atLeast"/>
        </w:trPr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Лозовое ауылдың таратушы су құбырлары желілерін қайта жаңарту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бөлімі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 Су Арнасы" шаруашылық жүргізу құкығындағы мемлекеттік коммуналдық кәсіпорнының жарғылық капиталын ұлғайту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