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0971" w14:textId="f950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елді мекендері аумағындағы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2017 жылғы 25 желтоқсандағы № 6ВС-20-4 шешімі. Ақмола облысының Әділет департаментінде 2018 жылғы 17 қаңтарда № 6354 болып тіркелді. Күші жойылды - Ақмола облысы Жақсы аудандық мәслихатының 2022 жылғы 5 мамырдағы № 7ВС-27-3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аудандық мәслихатының 05.05.2022 </w:t>
      </w:r>
      <w:r>
        <w:rPr>
          <w:rFonts w:ascii="Times New Roman"/>
          <w:b w:val="false"/>
          <w:i w:val="false"/>
          <w:color w:val="ff0000"/>
          <w:sz w:val="28"/>
        </w:rPr>
        <w:t>№ 7ВС-27-3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Жақсы ауданының елді мекендері аумағындағы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Жақсы ауданының елді мекендері аумағындағы жергілікті қоғамдастық жиынына қатысу үшін ауыл, көше, көппәтерлі тұрғын үй тұрғындары өкілдерінің </w:t>
      </w:r>
      <w:r>
        <w:rPr>
          <w:rFonts w:ascii="Times New Roman"/>
          <w:b w:val="false"/>
          <w:i w:val="false"/>
          <w:color w:val="000000"/>
          <w:sz w:val="28"/>
        </w:rPr>
        <w:t>санын айқындау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12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25"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елді мекендері аумағындағы бөлек жергілікті қоғамдастық жиындарын өткізудің тәртібі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Жақсы ауданының елді мекендері аумағындағы бөлек жергілікті қоғамдастық жиындарын өткізудің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әзірленеді және ауыл, көше, көппәтерлі тұрғын үй тұрғындарының бөлек жергілікті қоғамдастық жиындарын өткізудің тәртібін белгілейді.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Жақсы ауданының елді мекендері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Бөлек жиындарды өткізу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ауылдың, ауылдық округтің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ауылдың,ауылдық округтің әкімі ұйымдастырады.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ауылдың, көшенің, көппәтерлі тұрғын үйдің қатысып отырған және оған қатысуға құқығы бар тұрғындарын тіркеу жүргізіледі.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ауылдың, ауылдық округтің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Жақсы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ауылдың, ауылдық округ әкімінің аппаратына береді.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елді мекендері аумағындағы жергілікті қоғамдастық жиынына қатысу үшін ауыл, көше, көппәтерлі тұрғын үй тұрғындары өкілдерінің санын айқындау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Айқындау жаңа редакцияда - Ақмола облысы Жақсы аудандық мәслихатының 12.03.2020 </w:t>
      </w:r>
      <w:r>
        <w:rPr>
          <w:rFonts w:ascii="Times New Roman"/>
          <w:b w:val="false"/>
          <w:i w:val="false"/>
          <w:color w:val="ff0000"/>
          <w:sz w:val="28"/>
        </w:rPr>
        <w:t>№ 6ВС-52-5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ауданының елді мекенің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ауданының елді мекендері аумағындағы жергілікті қоғамдастық жиынына қатысу үшін ауыл, көше, көппәтерлі тұрғын үй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Жаңақима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