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d47d" w14:textId="549d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Жақсы ауданы Подгорное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Подгорное ауыл әкімінің 2017 жылғы 10 ақпандағы № 1 шешімі. Ақмола облысының Әділет департаментінде 2017 жылғы 9 наурызда № 5812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халқының пікірін ескере отырып, Ақмола облыстық ономастика комиссиясы отырысының 2016 жылғы 5 желтоқсандағы қорытындысы негізінде, Подгорное ауылының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Ақмола облысы Жақсы ауданы Подгорное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Авдеев көшесін Достық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Киров көшесін Бәйтерек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 Әділет департаментінде мемлекеттік тіркелген күннен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Подгорное ауылының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Қ.Әубәкірова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