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20fd8" w14:textId="2220f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Зеренді аудандық мәслихатының 2017 жылғы 6 ақпандағы № 10-83 шешімі. Ақмола облысының Әділет департаментінде 2017 жылғы 21 ақпанда № 5756 болып тіркелді. Күші жойылды - Ақмола облысы Зеренді аудандық мәслихатының 2023 жылғы 26 желтоқсандағы № 13-95 шешімімен</w:t>
      </w:r>
    </w:p>
    <w:p>
      <w:pPr>
        <w:spacing w:after="0"/>
        <w:ind w:left="0"/>
        <w:jc w:val="both"/>
      </w:pPr>
      <w:r>
        <w:rPr>
          <w:rFonts w:ascii="Times New Roman"/>
          <w:b w:val="false"/>
          <w:i w:val="false"/>
          <w:color w:val="ff0000"/>
          <w:sz w:val="28"/>
        </w:rPr>
        <w:t xml:space="preserve">
      Ескерту. Күші жойылды - Ақмола облысы Зеренді аудандық мәслихатының 26.12.2023 </w:t>
      </w:r>
      <w:r>
        <w:rPr>
          <w:rFonts w:ascii="Times New Roman"/>
          <w:b w:val="false"/>
          <w:i w:val="false"/>
          <w:color w:val="ff0000"/>
          <w:sz w:val="28"/>
        </w:rPr>
        <w:t>№ 13-95</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Үлгілік </w:t>
      </w:r>
      <w:r>
        <w:rPr>
          <w:rFonts w:ascii="Times New Roman"/>
          <w:b w:val="false"/>
          <w:i w:val="false"/>
          <w:color w:val="000000"/>
          <w:sz w:val="28"/>
        </w:rPr>
        <w:t>қағидаларына</w:t>
      </w:r>
      <w:r>
        <w:rPr>
          <w:rFonts w:ascii="Times New Roman"/>
          <w:b w:val="false"/>
          <w:i w:val="false"/>
          <w:color w:val="000000"/>
          <w:sz w:val="28"/>
        </w:rPr>
        <w:t xml:space="preserve"> сәйкес, Зеренді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Зеренді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Зеренді аудандық мәслихатының келесі шешімдерінің күші жойылған деп танылсын:</w:t>
      </w:r>
    </w:p>
    <w:bookmarkEnd w:id="2"/>
    <w:bookmarkStart w:name="z4" w:id="3"/>
    <w:p>
      <w:pPr>
        <w:spacing w:after="0"/>
        <w:ind w:left="0"/>
        <w:jc w:val="both"/>
      </w:pPr>
      <w:r>
        <w:rPr>
          <w:rFonts w:ascii="Times New Roman"/>
          <w:b w:val="false"/>
          <w:i w:val="false"/>
          <w:color w:val="000000"/>
          <w:sz w:val="28"/>
        </w:rPr>
        <w:t>
      "</w:t>
      </w:r>
      <w:r>
        <w:rPr>
          <w:rFonts w:ascii="Times New Roman"/>
          <w:b w:val="false"/>
          <w:i w:val="false"/>
          <w:color w:val="000000"/>
          <w:sz w:val="28"/>
        </w:rPr>
        <w:t>Зеренді ауданында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2016 жылғы 27 сәуірдегі № 3-22 (Нормативтік құқықтық актілер мемлекеттік тіркеу тізілімінде № 5373 болып тіркелген, 2016 жылғы 3 маусымда "Зерделі–Зеренді", "Зерен" аудандық газеттерінде жарияланған);</w:t>
      </w:r>
    </w:p>
    <w:bookmarkEnd w:id="3"/>
    <w:bookmarkStart w:name="z5" w:id="4"/>
    <w:p>
      <w:pPr>
        <w:spacing w:after="0"/>
        <w:ind w:left="0"/>
        <w:jc w:val="both"/>
      </w:pPr>
      <w:r>
        <w:rPr>
          <w:rFonts w:ascii="Times New Roman"/>
          <w:b w:val="false"/>
          <w:i w:val="false"/>
          <w:color w:val="000000"/>
          <w:sz w:val="28"/>
        </w:rPr>
        <w:t>
      "</w:t>
      </w:r>
      <w:r>
        <w:rPr>
          <w:rFonts w:ascii="Times New Roman"/>
          <w:b w:val="false"/>
          <w:i w:val="false"/>
          <w:color w:val="000000"/>
          <w:sz w:val="28"/>
        </w:rPr>
        <w:t>Зеренді ауданында</w:t>
      </w:r>
      <w:r>
        <w:rPr>
          <w:rFonts w:ascii="Times New Roman"/>
          <w:b w:val="false"/>
          <w:i w:val="false"/>
          <w:color w:val="000000"/>
          <w:sz w:val="28"/>
        </w:rPr>
        <w:t xml:space="preserve"> мәслихаттың 2016 жылғы 27 сәуірдегі № 3-22 "Зеренді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2016 жылғы 24 тамыздағы № 6-45 (Нормативтік құқықтық актілер мемлекеттік тіркеу тізілімінде № 5524 болып тіркелген, 2016 жылғы 23 қыркүйекте "Зерделі–Зеренді", "Зерен" аудандық газеттерінде жарияланған).</w:t>
      </w:r>
    </w:p>
    <w:bookmarkEnd w:id="4"/>
    <w:bookmarkStart w:name="z6" w:id="5"/>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А.Төлебаева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p>
          <w:p>
            <w:pPr>
              <w:spacing w:after="20"/>
              <w:ind w:left="20"/>
              <w:jc w:val="both"/>
            </w:pPr>
          </w:p>
          <w:p>
            <w:pPr>
              <w:spacing w:after="20"/>
              <w:ind w:left="20"/>
              <w:jc w:val="both"/>
            </w:pPr>
            <w:r>
              <w:rPr>
                <w:rFonts w:ascii="Times New Roman"/>
                <w:b w:val="false"/>
                <w:i/>
                <w:color w:val="000000"/>
                <w:sz w:val="20"/>
              </w:rPr>
              <w:t>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Қ.Ауғалиев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Зеренді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А.Мұратұлы</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2017 жылғы "6" ақпан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маслихатының</w:t>
            </w:r>
            <w:r>
              <w:br/>
            </w:r>
            <w:r>
              <w:rPr>
                <w:rFonts w:ascii="Times New Roman"/>
                <w:b w:val="false"/>
                <w:i w:val="false"/>
                <w:color w:val="000000"/>
                <w:sz w:val="20"/>
              </w:rPr>
              <w:t>2017 жылғы 6 ақпандағы</w:t>
            </w:r>
            <w:r>
              <w:br/>
            </w:r>
            <w:r>
              <w:rPr>
                <w:rFonts w:ascii="Times New Roman"/>
                <w:b w:val="false"/>
                <w:i w:val="false"/>
                <w:color w:val="000000"/>
                <w:sz w:val="20"/>
              </w:rPr>
              <w:t>№ 10-83 шешімімен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Зеренді ауданында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6"/>
    <w:p>
      <w:pPr>
        <w:spacing w:after="0"/>
        <w:ind w:left="0"/>
        <w:jc w:val="both"/>
      </w:pPr>
      <w:r>
        <w:rPr>
          <w:rFonts w:ascii="Times New Roman"/>
          <w:b w:val="false"/>
          <w:i w:val="false"/>
          <w:color w:val="ff0000"/>
          <w:sz w:val="28"/>
        </w:rPr>
        <w:t xml:space="preserve">
      Ескерту. Қағидалардың тақырыбы орыс тілінде жаңа редакцияда, қазақ тіліндегі мәтіні өзгермейді - Ақмола облысы Зеренді аудандық мәслихатының 20.04.2023 </w:t>
      </w:r>
      <w:r>
        <w:rPr>
          <w:rFonts w:ascii="Times New Roman"/>
          <w:b w:val="false"/>
          <w:i w:val="false"/>
          <w:color w:val="ff0000"/>
          <w:sz w:val="28"/>
        </w:rPr>
        <w:t>№ 3-17</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Қағидалар жаңа редакцияда - Ақмола облысы Зеренді аудандық мәслихатының 18.10.2022 </w:t>
      </w:r>
      <w:r>
        <w:rPr>
          <w:rFonts w:ascii="Times New Roman"/>
          <w:b w:val="false"/>
          <w:i w:val="false"/>
          <w:color w:val="000000"/>
          <w:sz w:val="28"/>
        </w:rPr>
        <w:t>№ 25-160</w:t>
      </w:r>
      <w:r>
        <w:rPr>
          <w:rFonts w:ascii="Times New Roman"/>
          <w:b w:val="false"/>
          <w:i w:val="false"/>
          <w:color w:val="000000"/>
          <w:sz w:val="28"/>
        </w:rPr>
        <w:t xml:space="preserve"> (оның алғашқы ресми жарияланған күнінен кейін күнтізбелік он күн өткен соң қолданысқа енгізіледі) шешімімен; өзгерістер енгізілді - Ақмола облысы Зеренді аудандық мәслихатының 20.04.2023 </w:t>
      </w:r>
      <w:r>
        <w:rPr>
          <w:rFonts w:ascii="Times New Roman"/>
          <w:b w:val="false"/>
          <w:i w:val="false"/>
          <w:color w:val="000000"/>
          <w:sz w:val="28"/>
        </w:rPr>
        <w:t>№ 3-17</w:t>
      </w:r>
      <w:r>
        <w:rPr>
          <w:rFonts w:ascii="Times New Roman"/>
          <w:b w:val="false"/>
          <w:i w:val="false"/>
          <w:color w:val="000000"/>
          <w:sz w:val="28"/>
        </w:rPr>
        <w:t xml:space="preserve"> (оның алғашқы ресмижарияланған күнінен кейін күнтізбелік он күн өткен соң қолданысқа енгізіледі) шешімімен.</w:t>
      </w:r>
    </w:p>
    <w:bookmarkStart w:name="z24" w:id="7"/>
    <w:p>
      <w:pPr>
        <w:spacing w:after="0"/>
        <w:ind w:left="0"/>
        <w:jc w:val="left"/>
      </w:pPr>
      <w:r>
        <w:rPr>
          <w:rFonts w:ascii="Times New Roman"/>
          <w:b/>
          <w:i w:val="false"/>
          <w:color w:val="000000"/>
        </w:rPr>
        <w:t xml:space="preserve"> 1-тарау. Жалпы ережелер</w:t>
      </w:r>
    </w:p>
    <w:bookmarkEnd w:id="7"/>
    <w:bookmarkStart w:name="z25" w:id="8"/>
    <w:p>
      <w:pPr>
        <w:spacing w:after="0"/>
        <w:ind w:left="0"/>
        <w:jc w:val="both"/>
      </w:pPr>
      <w:r>
        <w:rPr>
          <w:rFonts w:ascii="Times New Roman"/>
          <w:b w:val="false"/>
          <w:i w:val="false"/>
          <w:color w:val="000000"/>
          <w:sz w:val="28"/>
        </w:rPr>
        <w:t xml:space="preserve">
      1. Осы Зеренді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8"/>
    <w:bookmarkStart w:name="z9" w:id="9"/>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9"/>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Зеренді ауданы әкімінің шешімімен құрылатын комиссия;</w:t>
      </w:r>
    </w:p>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статистика бюросының Ақмола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атаулы күндер - жалпыхалықтық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7) өмірлік қиын жағдай - азаматтың тыныс-тіршілігін объективті түрде бұзатын, ол өз бетінше еңсере алмайтын ахуал;</w:t>
      </w:r>
    </w:p>
    <w:p>
      <w:pPr>
        <w:spacing w:after="0"/>
        <w:ind w:left="0"/>
        <w:jc w:val="both"/>
      </w:pPr>
      <w:r>
        <w:rPr>
          <w:rFonts w:ascii="Times New Roman"/>
          <w:b w:val="false"/>
          <w:i w:val="false"/>
          <w:color w:val="000000"/>
          <w:sz w:val="28"/>
        </w:rPr>
        <w:t>
      8) уәкілетті орган - "Зеренді ауданының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Start w:name="z10" w:id="10"/>
    <w:p>
      <w:pPr>
        <w:spacing w:after="0"/>
        <w:ind w:left="0"/>
        <w:jc w:val="both"/>
      </w:pPr>
      <w:r>
        <w:rPr>
          <w:rFonts w:ascii="Times New Roman"/>
          <w:b w:val="false"/>
          <w:i w:val="false"/>
          <w:color w:val="000000"/>
          <w:sz w:val="28"/>
        </w:rPr>
        <w:t>
      3. Осы Қағидалар Зеренді ауданының аумағында тұрақты тұратын тұлғаларға таралады.</w:t>
      </w:r>
    </w:p>
    <w:bookmarkEnd w:id="10"/>
    <w:bookmarkStart w:name="z11" w:id="11"/>
    <w:p>
      <w:pPr>
        <w:spacing w:after="0"/>
        <w:ind w:left="0"/>
        <w:jc w:val="both"/>
      </w:pPr>
      <w:r>
        <w:rPr>
          <w:rFonts w:ascii="Times New Roman"/>
          <w:b w:val="false"/>
          <w:i w:val="false"/>
          <w:color w:val="000000"/>
          <w:sz w:val="28"/>
        </w:rPr>
        <w:t>
      4. Осы Қағидалардың мақсаттары үшін әлеуметтік көмек ретінде жергілікті атқарушы орган мұқтаж азаматтардың жекелеген санаттарына (бұдан әрі - алушылар) өмірлік қиын жағдай туындаған жағдайда, сондай-ақ мереке күндеріне ақшалай түрде көрсететін көмек түсініледі.</w:t>
      </w:r>
    </w:p>
    <w:bookmarkEnd w:id="11"/>
    <w:bookmarkStart w:name="z12" w:id="12"/>
    <w:p>
      <w:pPr>
        <w:spacing w:after="0"/>
        <w:ind w:left="0"/>
        <w:jc w:val="both"/>
      </w:pPr>
      <w:r>
        <w:rPr>
          <w:rFonts w:ascii="Times New Roman"/>
          <w:b w:val="false"/>
          <w:i w:val="false"/>
          <w:color w:val="000000"/>
          <w:sz w:val="28"/>
        </w:rPr>
        <w:t>
      5. Әлеуметтік көмек бір рет және (немесе) мерзімді (ай сайын) көрсетіледі.</w:t>
      </w:r>
    </w:p>
    <w:bookmarkEnd w:id="12"/>
    <w:bookmarkStart w:name="z13" w:id="13"/>
    <w:p>
      <w:pPr>
        <w:spacing w:after="0"/>
        <w:ind w:left="0"/>
        <w:jc w:val="both"/>
      </w:pPr>
      <w:r>
        <w:rPr>
          <w:rFonts w:ascii="Times New Roman"/>
          <w:b w:val="false"/>
          <w:i w:val="false"/>
          <w:color w:val="000000"/>
          <w:sz w:val="28"/>
        </w:rPr>
        <w:t xml:space="preserve">
      6. Қазақстан Республикасында мүгедектігі бар адамдарды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 Заңының 10-бабының </w:t>
      </w:r>
      <w:r>
        <w:rPr>
          <w:rFonts w:ascii="Times New Roman"/>
          <w:b w:val="false"/>
          <w:i w:val="false"/>
          <w:color w:val="000000"/>
          <w:sz w:val="28"/>
        </w:rPr>
        <w:t>2) тармақшасымен</w:t>
      </w:r>
      <w:r>
        <w:rPr>
          <w:rFonts w:ascii="Times New Roman"/>
          <w:b w:val="false"/>
          <w:i w:val="false"/>
          <w:color w:val="000000"/>
          <w:sz w:val="28"/>
        </w:rPr>
        <w:t xml:space="preserve">, 11-бабының </w:t>
      </w:r>
      <w:r>
        <w:rPr>
          <w:rFonts w:ascii="Times New Roman"/>
          <w:b w:val="false"/>
          <w:i w:val="false"/>
          <w:color w:val="000000"/>
          <w:sz w:val="28"/>
        </w:rPr>
        <w:t>2) тармақшасымен</w:t>
      </w:r>
      <w:r>
        <w:rPr>
          <w:rFonts w:ascii="Times New Roman"/>
          <w:b w:val="false"/>
          <w:i w:val="false"/>
          <w:color w:val="000000"/>
          <w:sz w:val="28"/>
        </w:rPr>
        <w:t xml:space="preserve">, 12-бабының </w:t>
      </w:r>
      <w:r>
        <w:rPr>
          <w:rFonts w:ascii="Times New Roman"/>
          <w:b w:val="false"/>
          <w:i w:val="false"/>
          <w:color w:val="000000"/>
          <w:sz w:val="28"/>
        </w:rPr>
        <w:t>2) тармақшасымен</w:t>
      </w:r>
      <w:r>
        <w:rPr>
          <w:rFonts w:ascii="Times New Roman"/>
          <w:b w:val="false"/>
          <w:i w:val="false"/>
          <w:color w:val="000000"/>
          <w:sz w:val="28"/>
        </w:rPr>
        <w:t xml:space="preserve">, 13-бабының </w:t>
      </w:r>
      <w:r>
        <w:rPr>
          <w:rFonts w:ascii="Times New Roman"/>
          <w:b w:val="false"/>
          <w:i w:val="false"/>
          <w:color w:val="000000"/>
          <w:sz w:val="28"/>
        </w:rPr>
        <w:t>2) тармақшасымен</w:t>
      </w:r>
      <w:r>
        <w:rPr>
          <w:rFonts w:ascii="Times New Roman"/>
          <w:b w:val="false"/>
          <w:i w:val="false"/>
          <w:color w:val="000000"/>
          <w:sz w:val="28"/>
        </w:rPr>
        <w:t xml:space="preserve">, </w:t>
      </w:r>
      <w:r>
        <w:rPr>
          <w:rFonts w:ascii="Times New Roman"/>
          <w:b w:val="false"/>
          <w:i w:val="false"/>
          <w:color w:val="000000"/>
          <w:sz w:val="28"/>
        </w:rPr>
        <w:t>17-бабымен</w:t>
      </w:r>
      <w:r>
        <w:rPr>
          <w:rFonts w:ascii="Times New Roman"/>
          <w:b w:val="false"/>
          <w:i w:val="false"/>
          <w:color w:val="000000"/>
          <w:sz w:val="28"/>
        </w:rPr>
        <w:t xml:space="preserve"> көзделген әлеуметтік қолдау шаралары, осы Қағидаларда айқындалған тәртіппен көрсетіледі.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Ақмола облысы Зеренді аудандық мәслихатының 16.01.2023 </w:t>
      </w:r>
      <w:r>
        <w:rPr>
          <w:rFonts w:ascii="Times New Roman"/>
          <w:b w:val="false"/>
          <w:i w:val="false"/>
          <w:color w:val="000000"/>
          <w:sz w:val="28"/>
        </w:rPr>
        <w:t>№ 32-196</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4" w:id="14"/>
    <w:p>
      <w:pPr>
        <w:spacing w:after="0"/>
        <w:ind w:left="0"/>
        <w:jc w:val="left"/>
      </w:pPr>
      <w:r>
        <w:rPr>
          <w:rFonts w:ascii="Times New Roman"/>
          <w:b/>
          <w:i w:val="false"/>
          <w:color w:val="000000"/>
        </w:rPr>
        <w:t xml:space="preserve"> 2-тарау. Әлеуметтік көмек көрсету, мұқтаж алушылардың жекелеген санаттарының тізбесін айқындау және әлеуметтік көмектің мөлшерлерін белгілеу тәртібі</w:t>
      </w:r>
    </w:p>
    <w:bookmarkEnd w:id="14"/>
    <w:bookmarkStart w:name="z15" w:id="15"/>
    <w:p>
      <w:pPr>
        <w:spacing w:after="0"/>
        <w:ind w:left="0"/>
        <w:jc w:val="both"/>
      </w:pPr>
      <w:r>
        <w:rPr>
          <w:rFonts w:ascii="Times New Roman"/>
          <w:b w:val="false"/>
          <w:i w:val="false"/>
          <w:color w:val="000000"/>
          <w:sz w:val="28"/>
        </w:rPr>
        <w:t>
      7. Мерекелік және атаулы кундерге әлеуметтік көмек азаматтардың келесі санаттарына ақшалай төлемдер түрінде бір рет көрсетіледі:</w:t>
      </w:r>
    </w:p>
    <w:bookmarkEnd w:id="15"/>
    <w:p>
      <w:pPr>
        <w:spacing w:after="0"/>
        <w:ind w:left="0"/>
        <w:jc w:val="both"/>
      </w:pPr>
      <w:r>
        <w:rPr>
          <w:rFonts w:ascii="Times New Roman"/>
          <w:b w:val="false"/>
          <w:i w:val="false"/>
          <w:color w:val="000000"/>
          <w:sz w:val="28"/>
        </w:rPr>
        <w:t>
      1) Жеңіс күні - 9 мамыр:</w:t>
      </w:r>
    </w:p>
    <w:p>
      <w:pPr>
        <w:spacing w:after="0"/>
        <w:ind w:left="0"/>
        <w:jc w:val="both"/>
      </w:pPr>
      <w:r>
        <w:rPr>
          <w:rFonts w:ascii="Times New Roman"/>
          <w:b w:val="false"/>
          <w:i w:val="false"/>
          <w:color w:val="000000"/>
          <w:sz w:val="28"/>
        </w:rPr>
        <w:t>
      Ұлы Отан соғысына қатысушылар, атап айтқанда, Ұлы Отан соғысы кезеңінде, сондай - ақ бұрынғы Кеңестік Социалистік Республикалар Одағын (бұдан әрі-КСР Одағы) қорғау бойынша басқа да ұрыс операциялар кезінде майдандағы армия мен флоттың құрамына кірген әскери бөлімдерде, штабтар мен мекемелерде қызмет өткерген әскери қызметшілерге, Ұлы Отан соғысының партизандары мен астыртын әрекет етушілеріне - 1000000 (бір миллион) теңге;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 Ұлы Отан соғысының партизандары мен астыртын әрекет етушілері, сондай-ақ жұмысшылар мен қызметшілер - 1000000 (бір миллион) теңге;</w:t>
      </w:r>
    </w:p>
    <w:p>
      <w:pPr>
        <w:spacing w:after="0"/>
        <w:ind w:left="0"/>
        <w:jc w:val="both"/>
      </w:pPr>
      <w:r>
        <w:rPr>
          <w:rFonts w:ascii="Times New Roman"/>
          <w:b w:val="false"/>
          <w:i w:val="false"/>
          <w:color w:val="000000"/>
          <w:sz w:val="28"/>
        </w:rPr>
        <w:t>
      майдандағы армия бөлімдерінің әскери қызметшілеріне қалалардың қорғанысына қатысқаны үшін белгіленген жеңілдікі шарттармен зейнетақы тағайындау үшін 1998 жылғы 1 қаңтарға дейін еңбек сіңірген жылдарына есептеліп жазылған, сол қалаларда Ұлы Отан соғысы кезіңінде қызмет өткерген әскери қызметшілерге, сондай-ақ бұрынғы КСР Одағы ішкі істер және мемлекеттік қауіпсіздік органдарының басшы және қатардағы құрамының адамдарына - 100000 (жүз мың) теңге;</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- 100000 (жүз мың) теңге;</w:t>
      </w:r>
    </w:p>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- 100000 (жүз мың) теңге;</w:t>
      </w:r>
    </w:p>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- 100000 (жүз мың) теңге;</w:t>
      </w:r>
    </w:p>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- 100000 (жүз мың) теңге;</w:t>
      </w:r>
    </w:p>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- 60000 (алпыс мың) теңге;</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- 100000 (жүз мың) теңге;</w:t>
      </w:r>
    </w:p>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адамдарға - 60000 (алпыс мың) теңге;</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- 10 (он) айлық есептік көрсеткіш мөлшерінде;</w:t>
      </w:r>
    </w:p>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мүгедектік белгіленген әскери қызметшiлерге - 5 (бес) айлық есептік көрсеткіш мөлшерінде;</w:t>
      </w:r>
    </w:p>
    <w:p>
      <w:pPr>
        <w:spacing w:after="0"/>
        <w:ind w:left="0"/>
        <w:jc w:val="both"/>
      </w:pPr>
      <w:r>
        <w:rPr>
          <w:rFonts w:ascii="Times New Roman"/>
          <w:b w:val="false"/>
          <w:i w:val="false"/>
          <w:color w:val="000000"/>
          <w:sz w:val="28"/>
        </w:rPr>
        <w:t>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- 5 (бес) айлық есептік көрсеткіш мөлшерінде;</w:t>
      </w:r>
    </w:p>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қимылдарын жүргiзу кезеңiнде жаралануы, контузия алуы, мертігуі не ауруға шалдығуы салдарынан мүгедектік белгіленген тиiстi санаттардағы жұмысшылар мен қызметшiлерге - 5 (бес) айлық есептік көрсеткіш мөлшерінде;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мүгедектік белгіленген адамдар және мүгедектігі ата-анасының бiрiнiң радиациялық сәуле алуымен генетикалық байланысты олардың балаларына - 10 (он) айлық есептік көрсеткіш мөлшерінде;</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- 30000 (отыз мың) теңге;</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- 30000 (отыз мың) теңге;</w:t>
      </w:r>
    </w:p>
    <w:p>
      <w:pPr>
        <w:spacing w:after="0"/>
        <w:ind w:left="0"/>
        <w:jc w:val="both"/>
      </w:pPr>
      <w:r>
        <w:rPr>
          <w:rFonts w:ascii="Times New Roman"/>
          <w:b w:val="false"/>
          <w:i w:val="false"/>
          <w:color w:val="000000"/>
          <w:sz w:val="28"/>
        </w:rPr>
        <w:t>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осы Заңынын 4-6-баптарында аталған адамдардың отбасыларына - 3 (үш) айлық есептік көрсеткіш мөлшерінде;</w:t>
      </w:r>
    </w:p>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отбасыларына, Ленинград қаласының госпитальдары мен ауруханаларының қаза тапқан жұмыскерлерінiң отбасыларына - 3 (үш) айлық есептік көрсеткіш мөлшерінде;</w:t>
      </w:r>
    </w:p>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- 3 (үш) айлық есептік көрсеткіш мөлшерінде;</w:t>
      </w:r>
    </w:p>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отбасыларына - 3 (үш) айлық есептік көрсеткіш мөлшерінде;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- 3 (үш) айлық есептік көрсеткіш мөлшерінде;</w:t>
      </w:r>
    </w:p>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- 5 (бес) айлық есептік көрсеткіш мөлшерінде;</w:t>
      </w:r>
    </w:p>
    <w:p>
      <w:pPr>
        <w:spacing w:after="0"/>
        <w:ind w:left="0"/>
        <w:jc w:val="both"/>
      </w:pPr>
      <w:r>
        <w:rPr>
          <w:rFonts w:ascii="Times New Roman"/>
          <w:b w:val="false"/>
          <w:i w:val="false"/>
          <w:color w:val="000000"/>
          <w:sz w:val="28"/>
        </w:rPr>
        <w:t>
      1979 жылғы 1 желтоқсаннан - 1989 жылғы желтоқсан аралығындағы кезеңде Ауғанстанға және ұрыс қимылдары жүргізілген басқа да елдерге жұмысқа жiберiлген жұмысшылар мен қызметшiлерге - 3 (үш) айлық есептік көрсеткіш мөлшерінде;</w:t>
      </w:r>
    </w:p>
    <w:p>
      <w:pPr>
        <w:spacing w:after="0"/>
        <w:ind w:left="0"/>
        <w:jc w:val="both"/>
      </w:pPr>
      <w:r>
        <w:rPr>
          <w:rFonts w:ascii="Times New Roman"/>
          <w:b w:val="false"/>
          <w:i w:val="false"/>
          <w:color w:val="000000"/>
          <w:sz w:val="28"/>
        </w:rPr>
        <w:t>
      Ұлы Отан соғысында қаза тапқан (қайтыс болған, хабар - ошарсыз кеткен) жауынгерлердің ата-аналары және екінші рет некеге тұрмаған жесірлерге, екінші рет некеге тұрмаған зайыбына (жұбайына) - 60000 (алпыс мың) теңге;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мүгедектегі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теңестiрiлген қайтыс болған адамның екiншi рет некеге тұрмаған зайыбына (жұбайына), сондай-ақ жалпы ауруға шалдығуы, жұмыста мертігуі және басқа да себептер (құқыққа қарсы келетiндердi қоспағанда) салдарынан болған мүгедектігі бар адам деп танылған, қайтыс болған Ұлы Отан соғысы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зайыбына (жұбайына) - 30000 (отыз мың) теңге;</w:t>
      </w:r>
    </w:p>
    <w:p>
      <w:pPr>
        <w:spacing w:after="0"/>
        <w:ind w:left="0"/>
        <w:jc w:val="both"/>
      </w:pPr>
      <w:r>
        <w:rPr>
          <w:rFonts w:ascii="Times New Roman"/>
          <w:b w:val="false"/>
          <w:i w:val="false"/>
          <w:color w:val="000000"/>
          <w:sz w:val="28"/>
        </w:rPr>
        <w:t>
      басқа мемлекеттердің аумағындағы ұрыс қимылдарының ардагерлеріне - 15 (он бес) айлық есептік көрсеткіш мөлшерінде;</w:t>
      </w:r>
    </w:p>
    <w:p>
      <w:pPr>
        <w:spacing w:after="0"/>
        <w:ind w:left="0"/>
        <w:jc w:val="both"/>
      </w:pPr>
      <w:r>
        <w:rPr>
          <w:rFonts w:ascii="Times New Roman"/>
          <w:b w:val="false"/>
          <w:i w:val="false"/>
          <w:color w:val="000000"/>
          <w:sz w:val="28"/>
        </w:rPr>
        <w:t>
      2) 16 желтоқсан - Тәуелсіздік күні:</w:t>
      </w:r>
    </w:p>
    <w:p>
      <w:pPr>
        <w:spacing w:after="0"/>
        <w:ind w:left="0"/>
        <w:jc w:val="both"/>
      </w:pPr>
      <w:r>
        <w:rPr>
          <w:rFonts w:ascii="Times New Roman"/>
          <w:b w:val="false"/>
          <w:i w:val="false"/>
          <w:color w:val="000000"/>
          <w:sz w:val="28"/>
        </w:rPr>
        <w:t>
      саяси қуғын-сүргіндер құрбандарына, саяси қуғын-сүргіндерген зардап шеккен, мүгедектігі бар немесе зейнеткер болып табылатын, "Жаппай саяси қуғын-сүргіндер құрбандарын ақтау туралы" Қазақстан Республикасының Заңында белгіленген тәртіппен ақталған адамдарға 2 (екі) айлық есептік көрсеткіш мөлшерінде;</w:t>
      </w:r>
    </w:p>
    <w:p>
      <w:pPr>
        <w:spacing w:after="0"/>
        <w:ind w:left="0"/>
        <w:jc w:val="both"/>
      </w:pPr>
      <w:r>
        <w:rPr>
          <w:rFonts w:ascii="Times New Roman"/>
          <w:b w:val="false"/>
          <w:i w:val="false"/>
          <w:color w:val="000000"/>
          <w:sz w:val="28"/>
        </w:rPr>
        <w:t>
      Қазақстандағы 1986 жылғы 17-18 желтоқсан оқиғаларына қатысқаны үшін қуғын-сүргінге ұшыраған адамдарға,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 200 000 (екі жүз мың) теңге;</w:t>
      </w:r>
    </w:p>
    <w:p>
      <w:pPr>
        <w:spacing w:after="0"/>
        <w:ind w:left="0"/>
        <w:jc w:val="both"/>
      </w:pPr>
      <w:r>
        <w:rPr>
          <w:rFonts w:ascii="Times New Roman"/>
          <w:b w:val="false"/>
          <w:i w:val="false"/>
          <w:color w:val="000000"/>
          <w:sz w:val="28"/>
        </w:rPr>
        <w:t>
      3) Семей ядролық сынақ полигонының жабылған күні - 29 тамыз: Семей ядролық сынақ полигонындағы ядролық сынақтардың салдарынан зардап шеккен азаматтарға - 5 (бес) айлық есептік көрсеткіш мөлшерінде;</w:t>
      </w:r>
    </w:p>
    <w:p>
      <w:pPr>
        <w:spacing w:after="0"/>
        <w:ind w:left="0"/>
        <w:jc w:val="both"/>
      </w:pPr>
      <w:r>
        <w:rPr>
          <w:rFonts w:ascii="Times New Roman"/>
          <w:b w:val="false"/>
          <w:i w:val="false"/>
          <w:color w:val="000000"/>
          <w:sz w:val="28"/>
        </w:rPr>
        <w:t>
      4) 25 қазан - Республика күні:</w:t>
      </w:r>
    </w:p>
    <w:p>
      <w:pPr>
        <w:spacing w:after="0"/>
        <w:ind w:left="0"/>
        <w:jc w:val="both"/>
      </w:pPr>
      <w:r>
        <w:rPr>
          <w:rFonts w:ascii="Times New Roman"/>
          <w:b w:val="false"/>
          <w:i w:val="false"/>
          <w:color w:val="000000"/>
          <w:sz w:val="28"/>
        </w:rPr>
        <w:t>
      1, 2, 3 топтардағы мүгедектігі бар адамдарға, мүгедектігі бар балаларға, ең төмен және төмен зейнетақы мөлшерінен төмен алатын зейнеткерлерге 2 (екі) айлық есептік көрсеткіш мөлшерінде;</w:t>
      </w:r>
    </w:p>
    <w:p>
      <w:pPr>
        <w:spacing w:after="0"/>
        <w:ind w:left="0"/>
        <w:jc w:val="both"/>
      </w:pPr>
      <w:r>
        <w:rPr>
          <w:rFonts w:ascii="Times New Roman"/>
          <w:b w:val="false"/>
          <w:i w:val="false"/>
          <w:color w:val="000000"/>
          <w:sz w:val="28"/>
        </w:rPr>
        <w:t>
      5) Жаңа жыл - 1-2 қаңтар: он сегіз жасқа дейінгі мүгедектігі бар балаларға - 2 (екі) айлық есептік көрсеткіш мөлшерінде;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Ақмола облысы Зеренді аудандық мәслихатының 20.04.2023 </w:t>
      </w:r>
      <w:r>
        <w:rPr>
          <w:rFonts w:ascii="Times New Roman"/>
          <w:b w:val="false"/>
          <w:i w:val="false"/>
          <w:color w:val="000000"/>
          <w:sz w:val="28"/>
        </w:rPr>
        <w:t>№ 3-17</w:t>
      </w:r>
      <w:r>
        <w:rPr>
          <w:rFonts w:ascii="Times New Roman"/>
          <w:b w:val="false"/>
          <w:i w:val="false"/>
          <w:color w:val="ff0000"/>
          <w:sz w:val="28"/>
        </w:rPr>
        <w:t xml:space="preserve"> (оның алғашқы ресмижарияланған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6" w:id="16"/>
    <w:p>
      <w:pPr>
        <w:spacing w:after="0"/>
        <w:ind w:left="0"/>
        <w:jc w:val="both"/>
      </w:pPr>
      <w:r>
        <w:rPr>
          <w:rFonts w:ascii="Times New Roman"/>
          <w:b w:val="false"/>
          <w:i w:val="false"/>
          <w:color w:val="000000"/>
          <w:sz w:val="28"/>
        </w:rPr>
        <w:t>
      8. Әлеуметтік көмек өмірлік қиын жағдайға тап болған мұқтаж азаматтардың жекелеген санаттарына бір рет және (немесе) мерзімді (ай сайын) көрсетіледі:</w:t>
      </w:r>
    </w:p>
    <w:bookmarkEnd w:id="16"/>
    <w:p>
      <w:pPr>
        <w:spacing w:after="0"/>
        <w:ind w:left="0"/>
        <w:jc w:val="both"/>
      </w:pPr>
      <w:r>
        <w:rPr>
          <w:rFonts w:ascii="Times New Roman"/>
          <w:b w:val="false"/>
          <w:i w:val="false"/>
          <w:color w:val="000000"/>
          <w:sz w:val="28"/>
        </w:rPr>
        <w:t>
      1) табиғи зілзаланың немесе өрттің салдарынан зардап шеккен азаматтарға (отбасыларға) өмірлік қиын жағдай туындаған кезден бастап үш айдан кешіктірмей, жан басына шаққандағы орташа табысты есепке алынбай. Әлеуметтік көмектің шекті мөлшері 289 айлық есептік көрсеткіш, бір рет;</w:t>
      </w:r>
    </w:p>
    <w:p>
      <w:pPr>
        <w:spacing w:after="0"/>
        <w:ind w:left="0"/>
        <w:jc w:val="both"/>
      </w:pPr>
      <w:r>
        <w:rPr>
          <w:rFonts w:ascii="Times New Roman"/>
          <w:b w:val="false"/>
          <w:i w:val="false"/>
          <w:color w:val="000000"/>
          <w:sz w:val="28"/>
        </w:rPr>
        <w:t>
      2) өмірлік қиын жағдайда, оның ішінде әлеуметтік мәні бар аурулардың, айналадағыларға қауіп төңдіретін аурулардың салдарынан тыныс-тіршілігі шектеулі деп танылған азаматтарға (отбасыларға):</w:t>
      </w:r>
    </w:p>
    <w:p>
      <w:pPr>
        <w:spacing w:after="0"/>
        <w:ind w:left="0"/>
        <w:jc w:val="both"/>
      </w:pPr>
      <w:r>
        <w:rPr>
          <w:rFonts w:ascii="Times New Roman"/>
          <w:b w:val="false"/>
          <w:i w:val="false"/>
          <w:color w:val="000000"/>
          <w:sz w:val="28"/>
        </w:rPr>
        <w:t>
      қатерлі ісіктері бар, стационар және амбулаториялық жағдайда арнайы емдеуден өтіп жатқан азаматтарға жан басына шаққандағы орташа табысы есепке алынбай, дәрігерлік-консультациялық комиссияның қорытындысы негізінде, әлеуметтік көмектің шекті мөлшері 15 (он бес) айлық есептік көрсеткіш, бір рет;</w:t>
      </w:r>
    </w:p>
    <w:p>
      <w:pPr>
        <w:spacing w:after="0"/>
        <w:ind w:left="0"/>
        <w:jc w:val="both"/>
      </w:pPr>
      <w:r>
        <w:rPr>
          <w:rFonts w:ascii="Times New Roman"/>
          <w:b w:val="false"/>
          <w:i w:val="false"/>
          <w:color w:val="000000"/>
          <w:sz w:val="28"/>
        </w:rPr>
        <w:t>
      адамның иммунитет тапшылығы вирусы тудыратын ауруы бар азаматтарға жан басына шаққандағы орташа табысы есепке алынбай, аңықтама негізінде, әлеуметтік көмектің шекті мөлшері 15 (он бес) айлық есептік көрсеткіш, бір рет;</w:t>
      </w:r>
    </w:p>
    <w:p>
      <w:pPr>
        <w:spacing w:after="0"/>
        <w:ind w:left="0"/>
        <w:jc w:val="both"/>
      </w:pPr>
      <w:r>
        <w:rPr>
          <w:rFonts w:ascii="Times New Roman"/>
          <w:b w:val="false"/>
          <w:i w:val="false"/>
          <w:color w:val="000000"/>
          <w:sz w:val="28"/>
        </w:rPr>
        <w:t>
      диспансерлік есепте тұрған адамның иммун тапшылығы вирусы туындаған жұқтырған балалардың ата-аналарына немесе өзге де заңды өкілдеріне аңықтама негізінде әлеуметтік көмек ай сайын жан басына шаққандағы орташа табысты есепке алмай тағайындалады, тиісті қаржы жылына арналған республикалық бюджет туралы Қазақстан Республикасының Заңында белгіленген ең төмен күнкөріс деңгейінің - 2 (екі) еселенген мөлшерінде;</w:t>
      </w:r>
    </w:p>
    <w:p>
      <w:pPr>
        <w:spacing w:after="0"/>
        <w:ind w:left="0"/>
        <w:jc w:val="both"/>
      </w:pPr>
      <w:r>
        <w:rPr>
          <w:rFonts w:ascii="Times New Roman"/>
          <w:b w:val="false"/>
          <w:i w:val="false"/>
          <w:color w:val="000000"/>
          <w:sz w:val="28"/>
        </w:rPr>
        <w:t>
      туберкулез ауруы бар, амбулаториялық емделуде жүрген азаматтарға, ауруды растайтын дәрігерлік - консультациялық комиссияның қорытындысы негізінде 6 ай ішінде ай сайын - 10 (он) айлық есептік көрсеткіш, және әлеуметтік көмектің шекті мөлшері 15 (он бес) айлық есептік көрсеткіш, бір рет;</w:t>
      </w:r>
    </w:p>
    <w:p>
      <w:pPr>
        <w:spacing w:after="0"/>
        <w:ind w:left="0"/>
        <w:jc w:val="both"/>
      </w:pPr>
      <w:r>
        <w:rPr>
          <w:rFonts w:ascii="Times New Roman"/>
          <w:b w:val="false"/>
          <w:i w:val="false"/>
          <w:color w:val="000000"/>
          <w:sz w:val="28"/>
        </w:rPr>
        <w:t>
      химиопрофилактика алу кезеңінде туберкулез жұқтырған балаларға дәрігерлік-консультациялық комиссияның қорытындысы негізінде, әлеуметтік көмектің шекті мөлшері 3 (үш) айлық есептік көрсеткіш, бір рет;</w:t>
      </w:r>
    </w:p>
    <w:p>
      <w:pPr>
        <w:spacing w:after="0"/>
        <w:ind w:left="0"/>
        <w:jc w:val="both"/>
      </w:pPr>
      <w:r>
        <w:rPr>
          <w:rFonts w:ascii="Times New Roman"/>
          <w:b w:val="false"/>
          <w:i w:val="false"/>
          <w:color w:val="000000"/>
          <w:sz w:val="28"/>
        </w:rPr>
        <w:t>
      3) өмірлік қиын жағдайдаға тап болған мұқтаж азаматтарға (отбасыларға) жан басына шаққандағы орташа табысы есепке алынбай, әлеуметтік көмектің шекті мөлшері 15 (он бес) айлық есептік көрсеткіш, бір рет, алты айдан кешіктірмей, келесі негіздер бойынша:</w:t>
      </w:r>
    </w:p>
    <w:p>
      <w:pPr>
        <w:spacing w:after="0"/>
        <w:ind w:left="0"/>
        <w:jc w:val="both"/>
      </w:pPr>
      <w:r>
        <w:rPr>
          <w:rFonts w:ascii="Times New Roman"/>
          <w:b w:val="false"/>
          <w:i w:val="false"/>
          <w:color w:val="000000"/>
          <w:sz w:val="28"/>
        </w:rPr>
        <w:t>
      бас бостандығынан айыру орындарынан босатылуы;</w:t>
      </w:r>
    </w:p>
    <w:p>
      <w:pPr>
        <w:spacing w:after="0"/>
        <w:ind w:left="0"/>
        <w:jc w:val="both"/>
      </w:pPr>
      <w:r>
        <w:rPr>
          <w:rFonts w:ascii="Times New Roman"/>
          <w:b w:val="false"/>
          <w:i w:val="false"/>
          <w:color w:val="000000"/>
          <w:sz w:val="28"/>
        </w:rPr>
        <w:t>
      пробация қызметінің есебінде болуы;</w:t>
      </w:r>
    </w:p>
    <w:p>
      <w:pPr>
        <w:spacing w:after="0"/>
        <w:ind w:left="0"/>
        <w:jc w:val="both"/>
      </w:pPr>
      <w:r>
        <w:rPr>
          <w:rFonts w:ascii="Times New Roman"/>
          <w:b w:val="false"/>
          <w:i w:val="false"/>
          <w:color w:val="000000"/>
          <w:sz w:val="28"/>
        </w:rPr>
        <w:t>
      4) жан басына шаққандағы орташа табысы ең төменгі күнкөріс деңгейінен төмен азаматтарға (отбасыларға), әлеуметтік көмектің шекті мөлшері 15 (он бес) айлық есептік көрсеткіш, бір рет;</w:t>
      </w:r>
    </w:p>
    <w:p>
      <w:pPr>
        <w:spacing w:after="0"/>
        <w:ind w:left="0"/>
        <w:jc w:val="both"/>
      </w:pPr>
      <w:r>
        <w:rPr>
          <w:rFonts w:ascii="Times New Roman"/>
          <w:b w:val="false"/>
          <w:i w:val="false"/>
          <w:color w:val="000000"/>
          <w:sz w:val="28"/>
        </w:rPr>
        <w:t>
      5) аз қамтылған отбасылардан, халықтың әлеуметтік жағынан әлсіз топтарынан шыққан, күндізгі оқу нысаны бойынша оқитын колледж студенттеріне оқу орнымен жасасқан келісім шарттың көшірмесі, оқу орнынан берілген анықтама, кент, ауыл, ауылдық округ әкімінің қолдаухаты және төлеу туралы квитанциялары негізінде оқу шығындарын 100 пайызы мөлшерінде өтеу;</w:t>
      </w:r>
    </w:p>
    <w:p>
      <w:pPr>
        <w:spacing w:after="0"/>
        <w:ind w:left="0"/>
        <w:jc w:val="both"/>
      </w:pPr>
      <w:r>
        <w:rPr>
          <w:rFonts w:ascii="Times New Roman"/>
          <w:b w:val="false"/>
          <w:i w:val="false"/>
          <w:color w:val="000000"/>
          <w:sz w:val="28"/>
        </w:rPr>
        <w:t>
      6) жоғары медициналық оқу орындарында оқитын аз қамтылған отбасылардан, халықтың әлеуметтік жағынан әлсіз топтарынан шыққан, студенттерге оқуды аяқтағаннан кейін Зеренді ауданында жұмысты өтеуді ескере отырып, оқу шығындарын 100 пайызы мөлшерінде өтеу;</w:t>
      </w:r>
    </w:p>
    <w:p>
      <w:pPr>
        <w:spacing w:after="0"/>
        <w:ind w:left="0"/>
        <w:jc w:val="both"/>
      </w:pPr>
      <w:r>
        <w:rPr>
          <w:rFonts w:ascii="Times New Roman"/>
          <w:b w:val="false"/>
          <w:i w:val="false"/>
          <w:color w:val="000000"/>
          <w:sz w:val="28"/>
        </w:rPr>
        <w:t>
      7) халықтың әлеуметтік жағынан әлсіз топтарынан шыққан, кәмелетке толмаған балаларды жерлеуге, баланың қайтыс болғанын растайтын құжат негізінде, жан басына шаққандағы орташа табысы есепке алынбай, әлеуметтік көмектің шекті мөлшері 15 (он бес) айлық есептік көрсеткіш, бір рет;</w:t>
      </w:r>
    </w:p>
    <w:p>
      <w:pPr>
        <w:spacing w:after="0"/>
        <w:ind w:left="0"/>
        <w:jc w:val="both"/>
      </w:pPr>
      <w:r>
        <w:rPr>
          <w:rFonts w:ascii="Times New Roman"/>
          <w:b w:val="false"/>
          <w:i w:val="false"/>
          <w:color w:val="000000"/>
          <w:sz w:val="28"/>
        </w:rPr>
        <w:t>
      8) Ұлы Отан соғысының ардагерлеріне, басқа мемлекеттер аумағындағы ұрыс қимылдарының ардагерлеріне, жеңілдіктер бойынша Ұлы Отан соғысының ардагерлеріне теңестірілген ардагерлерге, еңбек ардагерлеріне және "</w:t>
      </w:r>
      <w:r>
        <w:rPr>
          <w:rFonts w:ascii="Times New Roman"/>
          <w:b w:val="false"/>
          <w:i w:val="false"/>
          <w:color w:val="000000"/>
          <w:sz w:val="28"/>
        </w:rPr>
        <w:t>Ардагерлер туралы</w:t>
      </w:r>
      <w:r>
        <w:rPr>
          <w:rFonts w:ascii="Times New Roman"/>
          <w:b w:val="false"/>
          <w:i w:val="false"/>
          <w:color w:val="000000"/>
          <w:sz w:val="28"/>
        </w:rPr>
        <w:t>" Қазақстан Республикасы Заңының күші қолданылатын басқа да адамдарға санаторий-курорттық емделуге ақшалай мәнде (жолдама құны мөлшерінде бір рет Қазақстан Республикасының шегінде санаторий-курорттық емделуге жұмсалған шығындарды өтеу, бірақ 50 (елу) айлық есептік көрсеткіштен артық емес);</w:t>
      </w:r>
    </w:p>
    <w:p>
      <w:pPr>
        <w:spacing w:after="0"/>
        <w:ind w:left="0"/>
        <w:jc w:val="both"/>
      </w:pPr>
      <w:r>
        <w:rPr>
          <w:rFonts w:ascii="Times New Roman"/>
          <w:b w:val="false"/>
          <w:i w:val="false"/>
          <w:color w:val="000000"/>
          <w:sz w:val="28"/>
        </w:rPr>
        <w:t>
      9) Семей ядролық сынақ полигонындағы ядролық сынақтардың салдарынан зардап шеккен азаматтарға санаторий-курорттық емделуге ақшалай мәнде (жолдама құны мөлшерінде бір рет Қазақстан Республикасының шегінде санаторий-курорттық емделуге жұмсалған шығындарды өтеу, бірақ 50 (елу) айлық есептік көрсеткіштен артық емес);</w:t>
      </w:r>
    </w:p>
    <w:p>
      <w:pPr>
        <w:spacing w:after="0"/>
        <w:ind w:left="0"/>
        <w:jc w:val="both"/>
      </w:pPr>
      <w:r>
        <w:rPr>
          <w:rFonts w:ascii="Times New Roman"/>
          <w:b w:val="false"/>
          <w:i w:val="false"/>
          <w:color w:val="000000"/>
          <w:sz w:val="28"/>
        </w:rPr>
        <w:t>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Ақмола облысы Зеренді аудандық мәслихатының 20.04.2023 </w:t>
      </w:r>
      <w:r>
        <w:rPr>
          <w:rFonts w:ascii="Times New Roman"/>
          <w:b w:val="false"/>
          <w:i w:val="false"/>
          <w:color w:val="000000"/>
          <w:sz w:val="28"/>
        </w:rPr>
        <w:t>№ 3-17</w:t>
      </w:r>
      <w:r>
        <w:rPr>
          <w:rFonts w:ascii="Times New Roman"/>
          <w:b w:val="false"/>
          <w:i w:val="false"/>
          <w:color w:val="ff0000"/>
          <w:sz w:val="28"/>
        </w:rPr>
        <w:t xml:space="preserve"> (оның алғашқы ресмижарияланған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7" w:id="17"/>
    <w:p>
      <w:pPr>
        <w:spacing w:after="0"/>
        <w:ind w:left="0"/>
        <w:jc w:val="both"/>
      </w:pPr>
      <w:r>
        <w:rPr>
          <w:rFonts w:ascii="Times New Roman"/>
          <w:b w:val="false"/>
          <w:i w:val="false"/>
          <w:color w:val="000000"/>
          <w:sz w:val="28"/>
        </w:rPr>
        <w:t>
      9. Әлеуметтік көмек мұқтаж азаматтардың жекелеген санаттарына уәкілетті ұйымның тізімдері негізінде өтініш бойынша бір рет және (немесе) мерзімді (ай сайын) көрсетіледі:</w:t>
      </w:r>
    </w:p>
    <w:bookmarkEnd w:id="17"/>
    <w:p>
      <w:pPr>
        <w:spacing w:after="0"/>
        <w:ind w:left="0"/>
        <w:jc w:val="both"/>
      </w:pPr>
      <w:r>
        <w:rPr>
          <w:rFonts w:ascii="Times New Roman"/>
          <w:b w:val="false"/>
          <w:i w:val="false"/>
          <w:color w:val="000000"/>
          <w:sz w:val="28"/>
        </w:rPr>
        <w:t>
      жеңілдіктер бойынша Ұлы Отан соғысының ардагерлеріне теңестірілген ардагерлерге, сондай-ақ "</w:t>
      </w:r>
      <w:r>
        <w:rPr>
          <w:rFonts w:ascii="Times New Roman"/>
          <w:b w:val="false"/>
          <w:i w:val="false"/>
          <w:color w:val="000000"/>
          <w:sz w:val="28"/>
        </w:rPr>
        <w:t>Ардагерлер туралы</w:t>
      </w:r>
      <w:r>
        <w:rPr>
          <w:rFonts w:ascii="Times New Roman"/>
          <w:b w:val="false"/>
          <w:i w:val="false"/>
          <w:color w:val="000000"/>
          <w:sz w:val="28"/>
        </w:rPr>
        <w:t>" Қазақстан Республикасы Заңының күші қолданылатын басқа да адамдарға, коммуналдық қызмет шығындарына - 2 айлық есептік көрсеткіш мөлшерінде;</w:t>
      </w:r>
    </w:p>
    <w:bookmarkStart w:name="z18" w:id="18"/>
    <w:p>
      <w:pPr>
        <w:spacing w:after="0"/>
        <w:ind w:left="0"/>
        <w:jc w:val="both"/>
      </w:pPr>
      <w:r>
        <w:rPr>
          <w:rFonts w:ascii="Times New Roman"/>
          <w:b w:val="false"/>
          <w:i w:val="false"/>
          <w:color w:val="000000"/>
          <w:sz w:val="28"/>
        </w:rPr>
        <w:t xml:space="preserve">
      10. Әлеуметтік көмек көрсету тәртібі, көрсетілетін әлеуметтік көмекті тоқтату және қайтару үшін негіздемелер </w:t>
      </w:r>
      <w:r>
        <w:rPr>
          <w:rFonts w:ascii="Times New Roman"/>
          <w:b w:val="false"/>
          <w:i w:val="false"/>
          <w:color w:val="000000"/>
          <w:sz w:val="28"/>
        </w:rPr>
        <w:t>Үлгілік қағидаларға</w:t>
      </w:r>
      <w:r>
        <w:rPr>
          <w:rFonts w:ascii="Times New Roman"/>
          <w:b w:val="false"/>
          <w:i w:val="false"/>
          <w:color w:val="000000"/>
          <w:sz w:val="28"/>
        </w:rPr>
        <w:t xml:space="preserve"> сәйкес айқындалады.</w:t>
      </w:r>
    </w:p>
    <w:bookmarkEnd w:id="18"/>
    <w:bookmarkStart w:name="z19" w:id="19"/>
    <w:p>
      <w:pPr>
        <w:spacing w:after="0"/>
        <w:ind w:left="0"/>
        <w:jc w:val="both"/>
      </w:pPr>
      <w:r>
        <w:rPr>
          <w:rFonts w:ascii="Times New Roman"/>
          <w:b w:val="false"/>
          <w:i w:val="false"/>
          <w:color w:val="000000"/>
          <w:sz w:val="28"/>
        </w:rPr>
        <w:t>
      11.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19"/>
    <w:bookmarkStart w:name="z20" w:id="20"/>
    <w:p>
      <w:pPr>
        <w:spacing w:after="0"/>
        <w:ind w:left="0"/>
        <w:jc w:val="both"/>
      </w:pPr>
      <w:r>
        <w:rPr>
          <w:rFonts w:ascii="Times New Roman"/>
          <w:b w:val="false"/>
          <w:i w:val="false"/>
          <w:color w:val="000000"/>
          <w:sz w:val="28"/>
        </w:rPr>
        <w:t>
      12. Әлеуметтік көмек ұсынуға шығыстарды қаржыландыру аудан бюджетінде көзделген ағымдағы қаржы жылына арналған қаражат шегінде жүзеге асырылады.</w:t>
      </w:r>
    </w:p>
    <w:bookmarkEnd w:id="20"/>
    <w:bookmarkStart w:name="z21" w:id="21"/>
    <w:p>
      <w:pPr>
        <w:spacing w:after="0"/>
        <w:ind w:left="0"/>
        <w:jc w:val="both"/>
      </w:pPr>
      <w:r>
        <w:rPr>
          <w:rFonts w:ascii="Times New Roman"/>
          <w:b w:val="false"/>
          <w:i w:val="false"/>
          <w:color w:val="000000"/>
          <w:sz w:val="28"/>
        </w:rPr>
        <w:t>
      13. Әлеуметтік көмек ақшалай түрде екінші деңгейлі банктер немесе банктік операциялардың тиісті түрлерін лицензиялары бар ұйымдар арқылы алушылардың шоттарына аудару жолымен көрсетіледі.</w:t>
      </w:r>
    </w:p>
    <w:bookmarkEnd w:id="21"/>
    <w:bookmarkStart w:name="z22" w:id="22"/>
    <w:p>
      <w:pPr>
        <w:spacing w:after="0"/>
        <w:ind w:left="0"/>
        <w:jc w:val="left"/>
      </w:pPr>
      <w:r>
        <w:rPr>
          <w:rFonts w:ascii="Times New Roman"/>
          <w:b/>
          <w:i w:val="false"/>
          <w:color w:val="000000"/>
        </w:rPr>
        <w:t xml:space="preserve"> 3-тарау. Қорытынды ереже</w:t>
      </w:r>
    </w:p>
    <w:bookmarkEnd w:id="22"/>
    <w:bookmarkStart w:name="z23" w:id="23"/>
    <w:p>
      <w:pPr>
        <w:spacing w:after="0"/>
        <w:ind w:left="0"/>
        <w:jc w:val="both"/>
      </w:pPr>
      <w:r>
        <w:rPr>
          <w:rFonts w:ascii="Times New Roman"/>
          <w:b w:val="false"/>
          <w:i w:val="false"/>
          <w:color w:val="000000"/>
          <w:sz w:val="28"/>
        </w:rPr>
        <w:t>
      14.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2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