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961a3" w14:textId="5e961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аудандық мәслихаттың 2016 жылғы 23 желтоқсандағы № 8-59 "Зеренді ауданының 2017-2019 жылдарға арналған бюджеті туралы" шешіміне өзгерістер енгізу туралы</w:t>
      </w:r>
    </w:p>
    <w:p>
      <w:pPr>
        <w:spacing w:after="0"/>
        <w:ind w:left="0"/>
        <w:jc w:val="both"/>
      </w:pPr>
      <w:r>
        <w:rPr>
          <w:rFonts w:ascii="Times New Roman"/>
          <w:b w:val="false"/>
          <w:i w:val="false"/>
          <w:color w:val="000000"/>
          <w:sz w:val="28"/>
        </w:rPr>
        <w:t>Ақмола облысы Зеренді аудандық мәслихатының 2017 жылғы 20 ақпандағы № 11-89 шешімі. Ақмола облысының Әділет департаментінде 2017 жылғы 1 наурызда № 5791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Зеренді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Зеренді аудандық мәслихаттың "Зеренді ауданының 2017-2019 жылдарға арналған бюджеті туралы" 2016 жылғы 23 желтоқсандағы № 8-59 (Нормативтік құқықтық актілерді мемлекеттік тіркеу тізілімінде № 5681 тіркелген, 2017 жылғы 13 қаңтарда "Зерделі–Зеренді", "Зерен" аудандық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"1. Зеренді ауданының 2017–2019 жылдарға арналған бюджеті 1, 2 және 3 қосымшаларына сәйкес, соның ішінде 2017 жылға келесі көлемдерде бекітілсін:</w:t>
      </w:r>
      <w:r>
        <w:br/>
      </w:r>
      <w:r>
        <w:rPr>
          <w:rFonts w:ascii="Times New Roman"/>
          <w:b w:val="false"/>
          <w:i w:val="false"/>
          <w:color w:val="000000"/>
          <w:sz w:val="28"/>
        </w:rPr>
        <w:t>
      1) кірістер – 4 816 114,0 мың теңге, оның ішінде:</w:t>
      </w:r>
      <w:r>
        <w:br/>
      </w:r>
      <w:r>
        <w:rPr>
          <w:rFonts w:ascii="Times New Roman"/>
          <w:b w:val="false"/>
          <w:i w:val="false"/>
          <w:color w:val="000000"/>
          <w:sz w:val="28"/>
        </w:rPr>
        <w:t>
      салықтық түсімдер – 2 017 600,0 мың теңге;</w:t>
      </w:r>
      <w:r>
        <w:br/>
      </w:r>
      <w:r>
        <w:rPr>
          <w:rFonts w:ascii="Times New Roman"/>
          <w:b w:val="false"/>
          <w:i w:val="false"/>
          <w:color w:val="000000"/>
          <w:sz w:val="28"/>
        </w:rPr>
        <w:t>
      салықтық емес түсімдер – 22 029,0 мың теңге;</w:t>
      </w:r>
      <w:r>
        <w:br/>
      </w:r>
      <w:r>
        <w:rPr>
          <w:rFonts w:ascii="Times New Roman"/>
          <w:b w:val="false"/>
          <w:i w:val="false"/>
          <w:color w:val="000000"/>
          <w:sz w:val="28"/>
        </w:rPr>
        <w:t>
      негізгі капиталды сатудан түсетін түсімдер – 8 000,0 мың теңге;</w:t>
      </w:r>
      <w:r>
        <w:br/>
      </w:r>
      <w:r>
        <w:rPr>
          <w:rFonts w:ascii="Times New Roman"/>
          <w:b w:val="false"/>
          <w:i w:val="false"/>
          <w:color w:val="000000"/>
          <w:sz w:val="28"/>
        </w:rPr>
        <w:t>
      трансферттер түсімі – 2 768 485,0 мың теңге;</w:t>
      </w:r>
      <w:r>
        <w:br/>
      </w:r>
      <w:r>
        <w:rPr>
          <w:rFonts w:ascii="Times New Roman"/>
          <w:b w:val="false"/>
          <w:i w:val="false"/>
          <w:color w:val="000000"/>
          <w:sz w:val="28"/>
        </w:rPr>
        <w:t>
      2) шығындар – 4 958 627,7 мың теңге;</w:t>
      </w:r>
      <w:r>
        <w:br/>
      </w:r>
      <w:r>
        <w:rPr>
          <w:rFonts w:ascii="Times New Roman"/>
          <w:b w:val="false"/>
          <w:i w:val="false"/>
          <w:color w:val="000000"/>
          <w:sz w:val="28"/>
        </w:rPr>
        <w:t>
      3) таза бюджеттік кредиттеу – 124 782,0 мың теңге, оның ішінде:</w:t>
      </w:r>
      <w:r>
        <w:br/>
      </w:r>
      <w:r>
        <w:rPr>
          <w:rFonts w:ascii="Times New Roman"/>
          <w:b w:val="false"/>
          <w:i w:val="false"/>
          <w:color w:val="000000"/>
          <w:sz w:val="28"/>
        </w:rPr>
        <w:t>
      бюджеттік кредиттер – 149 754,0 мың теңге;</w:t>
      </w:r>
      <w:r>
        <w:br/>
      </w:r>
      <w:r>
        <w:rPr>
          <w:rFonts w:ascii="Times New Roman"/>
          <w:b w:val="false"/>
          <w:i w:val="false"/>
          <w:color w:val="000000"/>
          <w:sz w:val="28"/>
        </w:rPr>
        <w:t>
      бюджеттік кредиттерді өтеу – 24 972,0 мың теңге;</w:t>
      </w:r>
      <w:r>
        <w:br/>
      </w:r>
      <w:r>
        <w:rPr>
          <w:rFonts w:ascii="Times New Roman"/>
          <w:b w:val="false"/>
          <w:i w:val="false"/>
          <w:color w:val="000000"/>
          <w:sz w:val="28"/>
        </w:rPr>
        <w:t>
      4) қаржы активтерімен операциялар бойынша сальдо – 102 130,0 мың теңге, оның ішінде:</w:t>
      </w:r>
      <w:r>
        <w:br/>
      </w:r>
      <w:r>
        <w:rPr>
          <w:rFonts w:ascii="Times New Roman"/>
          <w:b w:val="false"/>
          <w:i w:val="false"/>
          <w:color w:val="000000"/>
          <w:sz w:val="28"/>
        </w:rPr>
        <w:t>
      қаржы активтерiн сатып алу – 102 130,0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5) бюджет тапшылығы (профициті) – - 369 425,7 мың теңге;</w:t>
      </w:r>
      <w:r>
        <w:br/>
      </w:r>
      <w:r>
        <w:rPr>
          <w:rFonts w:ascii="Times New Roman"/>
          <w:b w:val="false"/>
          <w:i w:val="false"/>
          <w:color w:val="000000"/>
          <w:sz w:val="28"/>
        </w:rPr>
        <w:t>
      6) бюджет тапшылығын қаржыландыру (профицитін пайдалану) – 369 425,7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"7. Тiзбе бойынша азаматтық қызметші болып табылатын және ауылдық жерлерде қызмет iстейтiн әлеуметтiк қамсыздандыру, бiлiм беру, мәдениет және спорт саласының мамандарына, қызметтiң осы түрлерiмен қалалық жағдайда айналысатын мамандардың жалақыларымен және тарифтiк ставкаларымен салыстырғанда жиырма бес пайызға жоғары лауазымдық жалақылар мен тарифтiк ставкалар белгiленсiн.";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күннен бастап күшіне енеді және 2017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А.Төлебаева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Қ.Ауғалиев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ауданы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Е.Жүсіпбеков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2017 жылғы "20" ақпан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20 ақпандағы</w:t>
            </w:r>
            <w:r>
              <w:br/>
            </w:r>
            <w:r>
              <w:rPr>
                <w:rFonts w:ascii="Times New Roman"/>
                <w:b w:val="false"/>
                <w:i w:val="false"/>
                <w:color w:val="000000"/>
                <w:sz w:val="20"/>
              </w:rPr>
              <w:t>№ 11-89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8-59 шешіміне</w:t>
            </w:r>
            <w:r>
              <w:br/>
            </w:r>
            <w:r>
              <w:rPr>
                <w:rFonts w:ascii="Times New Roman"/>
                <w:b w:val="false"/>
                <w:i w:val="false"/>
                <w:color w:val="000000"/>
                <w:sz w:val="20"/>
              </w:rPr>
              <w:t>1 қосымша</w:t>
            </w:r>
          </w:p>
        </w:tc>
      </w:tr>
    </w:tbl>
    <w:bookmarkStart w:name="z8" w:id="0"/>
    <w:p>
      <w:pPr>
        <w:spacing w:after="0"/>
        <w:ind w:left="0"/>
        <w:jc w:val="left"/>
      </w:pPr>
      <w:r>
        <w:rPr>
          <w:rFonts w:ascii="Times New Roman"/>
          <w:b/>
          <w:i w:val="false"/>
          <w:color w:val="000000"/>
        </w:rPr>
        <w:t xml:space="preserve"> 2017 жылғы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1088"/>
        <w:gridCol w:w="820"/>
        <w:gridCol w:w="5345"/>
        <w:gridCol w:w="4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4816114,0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2017600,0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28016,0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28016,0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859879,0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859879,0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1004174,0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910286,0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14077,0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74240,0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5571,0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119331,0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97562,0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17099,0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22029,0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5029,0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Материалдық емес активтерді сату </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 түсімі</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2768485,0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2768485,0</w:t>
            </w: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2768485,0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1122"/>
        <w:gridCol w:w="1122"/>
        <w:gridCol w:w="6193"/>
        <w:gridCol w:w="307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4958627,7</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417796,5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17755,8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17755,8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103557,0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92259,0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10145,0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235429,4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235429,4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18483,0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18483,0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32649,7</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31887,7</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9921,6</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9921,6</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15561,0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15561,0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6073,0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9488,0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3450850,3</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18804,0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18804,0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3431546,3</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9525,0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2882760,3</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81994,0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234007,0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24489,0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91449,0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80005,0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194964,8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187973,8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29880,9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көмегін көрсету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36691,0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39164,9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7441,0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16415,0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13975,0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ұйымдарда мемлекеттік әлеуметтік тапсырысты орналастыру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2353,0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6959,0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6959,0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255116,0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151222,0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және су бұру жүйесінің жұмыс істеуі </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31254,0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10758,0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106851,0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4315,2</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3852,8</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259580,2</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201387,3</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8111,0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150117,0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34361,0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8798,3</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36664,9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18710,9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6754,0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21528,0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15117,0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3711,0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133315,9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17801,0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Мамандарға әлеуметтік қолдау көрсету жөніндегі шараларды іске асыру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17801,0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13514,9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13514,9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12769,0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12769,0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89231,0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16764,0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67467,0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20661,0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20661,0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12658,0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8003,0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64195,0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64195,0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56307,0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7888,0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77666,0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13897,6</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w:t>
            </w:r>
            <w:r>
              <w:rPr>
                <w:rFonts w:ascii="Times New Roman"/>
                <w:b w:val="false"/>
                <w:i w:val="false"/>
                <w:color w:val="000000"/>
                <w:sz w:val="20"/>
              </w:rPr>
              <w:t xml:space="preserve">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13897,6</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19626,4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w:t>
            </w:r>
            <w:r>
              <w:rPr>
                <w:rFonts w:ascii="Times New Roman"/>
                <w:b w:val="false"/>
                <w:i w:val="false"/>
                <w:color w:val="000000"/>
                <w:sz w:val="20"/>
              </w:rPr>
              <w:t xml:space="preserve">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19626,4</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w:t>
            </w:r>
            <w:r>
              <w:rPr>
                <w:rFonts w:ascii="Times New Roman"/>
                <w:b w:val="false"/>
                <w:i w:val="false"/>
                <w:color w:val="000000"/>
                <w:sz w:val="20"/>
              </w:rPr>
              <w:t xml:space="preserve">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w:t>
            </w:r>
            <w:r>
              <w:rPr>
                <w:rFonts w:ascii="Times New Roman"/>
                <w:b w:val="false"/>
                <w:i w:val="false"/>
                <w:color w:val="000000"/>
                <w:sz w:val="20"/>
              </w:rPr>
              <w:t xml:space="preserve">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66627,0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66627,0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41300,9</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25326,0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III. Таза бюджеттiк кредиттеу </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124782,0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149754,0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149754,0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149754,0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149754,0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Қаржы активтерiмен операциялар бойынша сальдо </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102130,0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активтерiн сатып алу </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102130,0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102130,0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102130,0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102130,0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102130,0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-369425,7</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369425,7</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149754,0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149754,0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149754,0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24972,0</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қаражатының пайдаланылатын қалдықтары </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244643,7</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қалдықтары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244643,7</w:t>
            </w:r>
            <w:r>
              <w:br/>
            </w:r>
            <w:r>
              <w:rPr>
                <w:rFonts w:ascii="Times New Roman"/>
                <w:b w:val="false"/>
                <w:i w:val="false"/>
                <w:color w:val="000000"/>
                <w:sz w:val="20"/>
              </w:rPr>
              <w:t>
</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244643,7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20 ақпандағы</w:t>
            </w:r>
            <w:r>
              <w:br/>
            </w:r>
            <w:r>
              <w:rPr>
                <w:rFonts w:ascii="Times New Roman"/>
                <w:b w:val="false"/>
                <w:i w:val="false"/>
                <w:color w:val="000000"/>
                <w:sz w:val="20"/>
              </w:rPr>
              <w:t>№ 11-89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8-59 шешіміне</w:t>
            </w:r>
            <w:r>
              <w:br/>
            </w:r>
            <w:r>
              <w:rPr>
                <w:rFonts w:ascii="Times New Roman"/>
                <w:b w:val="false"/>
                <w:i w:val="false"/>
                <w:color w:val="000000"/>
                <w:sz w:val="20"/>
              </w:rPr>
              <w:t>5 қосымша</w:t>
            </w:r>
          </w:p>
        </w:tc>
      </w:tr>
    </w:tbl>
    <w:bookmarkStart w:name="z10" w:id="1"/>
    <w:p>
      <w:pPr>
        <w:spacing w:after="0"/>
        <w:ind w:left="0"/>
        <w:jc w:val="left"/>
      </w:pPr>
      <w:r>
        <w:rPr>
          <w:rFonts w:ascii="Times New Roman"/>
          <w:b/>
          <w:i w:val="false"/>
          <w:color w:val="000000"/>
        </w:rPr>
        <w:t xml:space="preserve"> 2017 жылға арналған облыстық бюджеттен нысаналы трансферттер</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0"/>
        <w:gridCol w:w="4020"/>
      </w:tblGrid>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204663,0</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204663,0</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iшiнде:</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1609,0</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аудандар (облыстық маңызы бар қалалар) бюджеттеріне жергілікті ұлт өкілдеріне жатпайтын мектеп оқушылары үшін мемлекеттік тілден іс-шаралар өткізуге берілетін ағымдағы нысаналы трансферттердің сомаларын бөлу</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1609,0</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107130,0</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аудандар (облыстық маңызы бар қалалар) бюджеттеріне автомобиль жолдарын жөндеуге берілетін ағымдағы нысаналы трансферттердің сомаларын бөлу</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АЕМ-де қиыршық тас жамылғысымен көше желісі мен жергілікті мағынадағы автомобиль жолының ағымдағы (шұңқырлы) жөндеуі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АЕМ-де қара жамылғысымен көше желісі мен жергілікті мағынадағы автомобиль жолының ағымдағы (шұңқырлы) жөндеуі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"Зеренді Сервис" ШЖҚ МКК жарғылық капиталын арттыру</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77130,0</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70067,0</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аудандар (облыстық маңызы бар қалалар) бюджеттеріне эпизиотияға қарсы іс-шараларды жүргізуге берілген ағымдағы нысаналы трансферттердің сомасын бөлу</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67467,0</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аудандар (облыстық маңызы бар қалалар) бюджеттеріне бруцелезбен ауыратын санитариялық союға жіберілетін ауыл шаруашылығы малдарының (ірі қара және ұсақ малдың) құнын өтеуге берілетін ағымдағы нысаналы трансферттердің сомаларын бөлу</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4459,0</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аудандар (облыстық маңызы бар қалалар) бюджеттеріне мәдениет объектілерінің күрделi шығындарына берілетін ағымдағы нысаналы трансферттердің сомаларын бөлу</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4459,0</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Ақмола облысы Зеренді ауданы Жолдыбай ауылдық клубын ағымдағы жөндеу</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1624,0</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Ақмола облысы Зеренді ауданы М. Ғабдуллин ауылындағы М. Ғабдуллин атындағы ауылдық клубты ағымдағы жөндеу</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2835,0</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98528,0</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Зеренді ауданы Ақкөл ауылында бөлі желілері, су желілері құрылысына және электрберу желілерінің құрылысына кешенді ведомстводан тыс сараптама өткізумен жобалау сметалық құжаттарын әзірлеу</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11942,0</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Зеренді ауданы Садовое ауылындағы электр желілері және су желілері құрылысына кешенді ведомстводан тыс сараптама өткізумен жобалау сметалық құжаттамасын әзірлеу</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4290,0</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Зеренді ауданы Зеренді ауылындағы жаңа құрылыс тұрғын массивті усадбалы құрылысына кешенді ведомстводан тыс сараптама өткізумен жобалау сметалық құжаттамасын әзірлеу</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4293,0</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Зеренді ауданының Гранитное ауылда қазандық құрылысы, мемлекеттік сараптама өткізумен жобалау сметалық құжаттамасын әзірлеу </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w:t>
            </w:r>
            <w:r>
              <w:br/>
            </w:r>
            <w:r>
              <w:rPr>
                <w:rFonts w:ascii="Times New Roman"/>
                <w:b w:val="false"/>
                <w:i w:val="false"/>
                <w:color w:val="000000"/>
                <w:sz w:val="20"/>
              </w:rPr>
              <w:t>
</w:t>
            </w:r>
          </w:p>
        </w:tc>
      </w:tr>
      <w:tr>
        <w:trPr>
          <w:trHeight w:val="30" w:hRule="atLeast"/>
        </w:trPr>
        <w:tc>
          <w:tcPr>
            <w:tcW w:w="8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аудандар (облыстық маңызы бар қалалар) бюджеттеріне қала құрылысы құжаттамасының әзірлеуге берілетін ағымдағы нысаналы трансферттердің сомаларын бөлу</w:t>
            </w:r>
            <w:r>
              <w:br/>
            </w:r>
            <w:r>
              <w:rPr>
                <w:rFonts w:ascii="Times New Roman"/>
                <w:b w:val="false"/>
                <w:i w:val="false"/>
                <w:color w:val="000000"/>
                <w:sz w:val="20"/>
              </w:rPr>
              <w:t>
</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8003,0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20 ақпандағы</w:t>
            </w:r>
            <w:r>
              <w:br/>
            </w:r>
            <w:r>
              <w:rPr>
                <w:rFonts w:ascii="Times New Roman"/>
                <w:b w:val="false"/>
                <w:i w:val="false"/>
                <w:color w:val="000000"/>
                <w:sz w:val="20"/>
              </w:rPr>
              <w:t>№ 11-89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8-59 шешіміне</w:t>
            </w:r>
            <w:r>
              <w:br/>
            </w:r>
            <w:r>
              <w:rPr>
                <w:rFonts w:ascii="Times New Roman"/>
                <w:b w:val="false"/>
                <w:i w:val="false"/>
                <w:color w:val="000000"/>
                <w:sz w:val="20"/>
              </w:rPr>
              <w:t>7 қосымша</w:t>
            </w:r>
          </w:p>
        </w:tc>
      </w:tr>
    </w:tbl>
    <w:bookmarkStart w:name="z12" w:id="2"/>
    <w:p>
      <w:pPr>
        <w:spacing w:after="0"/>
        <w:ind w:left="0"/>
        <w:jc w:val="left"/>
      </w:pPr>
      <w:r>
        <w:rPr>
          <w:rFonts w:ascii="Times New Roman"/>
          <w:b/>
          <w:i w:val="false"/>
          <w:color w:val="000000"/>
        </w:rPr>
        <w:t xml:space="preserve"> 2017 жылға кент, ауыл, ауылдық округтердің бюджеттік бағдарламалары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1445"/>
        <w:gridCol w:w="1446"/>
        <w:gridCol w:w="4857"/>
        <w:gridCol w:w="35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п/п</w:t>
            </w:r>
            <w:r>
              <w:br/>
            </w:r>
            <w:r>
              <w:rPr>
                <w:rFonts w:ascii="Times New Roman"/>
                <w:b w:val="false"/>
                <w:i w:val="false"/>
                <w:color w:val="000000"/>
                <w:sz w:val="20"/>
              </w:rPr>
              <w:t>
</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 мың теңге</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270315,0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ауылдық округі әкімінің аппараты</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14621,6</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13311,6</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 ауылдық округі әкімінің аппараты</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16250,5</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12157,5</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2453,0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w:t>
            </w:r>
            <w:r>
              <w:rPr>
                <w:rFonts w:ascii="Times New Roman"/>
                <w:b w:val="false"/>
                <w:i w:val="false"/>
                <w:color w:val="000000"/>
                <w:sz w:val="20"/>
              </w:rPr>
              <w:t xml:space="preserve">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Викторовка ауылдық округі әкімінің аппараты</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14008,9</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10684,2</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2034,7</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w:t>
            </w:r>
            <w:r>
              <w:rPr>
                <w:rFonts w:ascii="Times New Roman"/>
                <w:b w:val="false"/>
                <w:i w:val="false"/>
                <w:color w:val="000000"/>
                <w:sz w:val="20"/>
              </w:rPr>
              <w:t xml:space="preserve">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ауылдық округі әкімінің аппараты</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20635,1</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15917,5</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w:t>
            </w:r>
            <w:r>
              <w:rPr>
                <w:rFonts w:ascii="Times New Roman"/>
                <w:b w:val="false"/>
                <w:i w:val="false"/>
                <w:color w:val="000000"/>
                <w:sz w:val="20"/>
              </w:rPr>
              <w:t xml:space="preserve">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3217,6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Исаковка ауылдық округі әкімінің аппараты</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10241,7</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8674,7</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w:t>
            </w:r>
            <w:r>
              <w:rPr>
                <w:rFonts w:ascii="Times New Roman"/>
                <w:b w:val="false"/>
                <w:i w:val="false"/>
                <w:color w:val="000000"/>
                <w:sz w:val="20"/>
              </w:rPr>
              <w:t xml:space="preserve">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Қанай би атындағы ауылдық округі әкімінің аппараты</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8462,1</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8462,1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Қоңысбай ауылдық округі әкімінің аппараты</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12489,7</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12198,7</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Күсеп ауылдық округі әкімінің аппараты</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13123,0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11841,0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Қызылегіс ауылдық округі әкімінің аппараты</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10203,0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9553,0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w:t>
            </w:r>
            <w:r>
              <w:rPr>
                <w:rFonts w:ascii="Times New Roman"/>
                <w:b w:val="false"/>
                <w:i w:val="false"/>
                <w:color w:val="000000"/>
                <w:sz w:val="20"/>
              </w:rPr>
              <w:t xml:space="preserve">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Қызылсая ауылдық округі әкімінің аппараты</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9092,0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8642,0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ауылдық округі әкімінің аппараты</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8882,8</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8342,8</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ауылдық округі әкімінің аппараты</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13078,3</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10580,3</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1608,0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w:t>
            </w:r>
            <w:r>
              <w:rPr>
                <w:rFonts w:ascii="Times New Roman"/>
                <w:b w:val="false"/>
                <w:i w:val="false"/>
                <w:color w:val="000000"/>
                <w:sz w:val="20"/>
              </w:rPr>
              <w:t xml:space="preserve">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 ауылдық округі әкімінің аппараты</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10867,0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9392,0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Мәлік Ғабдуллинның ауылдық округі әкімінің аппараты</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10583,5</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9717,2</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Садовый ауылдық округі әкімінің аппараты</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13242,3</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11709,3</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w:t>
            </w:r>
            <w:r>
              <w:rPr>
                <w:rFonts w:ascii="Times New Roman"/>
                <w:b w:val="false"/>
                <w:i w:val="false"/>
                <w:color w:val="000000"/>
                <w:sz w:val="20"/>
              </w:rPr>
              <w:t xml:space="preserve">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ауылдық округі әкімінің аппараты</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9868,0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9178,0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w:t>
            </w:r>
            <w:r>
              <w:rPr>
                <w:rFonts w:ascii="Times New Roman"/>
                <w:b w:val="false"/>
                <w:i w:val="false"/>
                <w:color w:val="000000"/>
                <w:sz w:val="20"/>
              </w:rPr>
              <w:t xml:space="preserve">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Сәкен Сейфуллин атындағы ауылдық округі әкімінің аппараты</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12291,4</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10359,4</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w:t>
            </w:r>
            <w:r>
              <w:rPr>
                <w:rFonts w:ascii="Times New Roman"/>
                <w:b w:val="false"/>
                <w:i w:val="false"/>
                <w:color w:val="000000"/>
                <w:sz w:val="20"/>
              </w:rPr>
              <w:t xml:space="preserve">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Симферополь ауылдық округі әкімінің аппараты</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10731,0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10731,0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Троицк ауылдық округі әкімінің аппараты</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10540,6</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10540,6</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Чаглинка ауылдық округі әкімінің аппараты</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17761,0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14034,0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w:t>
            </w:r>
            <w:r>
              <w:rPr>
                <w:rFonts w:ascii="Times New Roman"/>
                <w:b w:val="false"/>
                <w:i w:val="false"/>
                <w:color w:val="000000"/>
                <w:sz w:val="20"/>
              </w:rPr>
              <w:t xml:space="preserve">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Алексеевка кенті әкімінің аппараты</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13608,0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10529,0</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3079,0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Айдабол ауылы әкімінің аппараты</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9733,5</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8873,5</w:t>
            </w: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w:t>
            </w:r>
            <w:r>
              <w:rPr>
                <w:rFonts w:ascii="Times New Roman"/>
                <w:b w:val="false"/>
                <w:i w:val="false"/>
                <w:color w:val="000000"/>
                <w:sz w:val="20"/>
              </w:rPr>
              <w:t xml:space="preserve">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