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af45" w14:textId="275af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мәслихатының 2014 жылғы 14 наурыздағы № 23-193 "Зеренді ауданының бөлек жергiлiктi қоғамдастық жиындарын өткiзудiң қағидаларын бекiту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2017 жылғы 20 ақпандағы № 11-92 шешімі. Ақмола облысының Әділет департаментінде 2017 жылғы 1 наурызда № 5792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Зеренді аудандық мәслихатының "Зеренді ауданының бөлек жергiлiктi қоғамдастық жиындарын өткiзудiң қағидаларын бекiту туралы" 2014 жылғы 14 наурыздағы № 23-193 (Нормативтік құқықтық актілердің мемлекеттік тіркеу тізілімінде № 4088 болып тіркелген, 2014 жылғы 25 сәуірде "Зерен" және "Зерделі – Зеренді"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А.Төлебаева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Қ.Ауғалиев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Зеренді ауданы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Е.Жүсіпбеков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2017 жылғы "20" ақпан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