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be34" w14:textId="47fbe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ауданы әкімдігінің 2017 жылғы 25 шілдедегі № А-7/342 қаулысы. Ақмола облысының Әділет департаментінде 2017 жылғы 23 тамызда № 6059 болып тіркелді. Күші жойылды - Ақмола облысы Зеренді ауданы әкімдігінің 2022 жылғы 14 наурыздағы № А-3/167 қаулысымен</w:t>
      </w:r>
    </w:p>
    <w:p>
      <w:pPr>
        <w:spacing w:after="0"/>
        <w:ind w:left="0"/>
        <w:jc w:val="both"/>
      </w:pPr>
      <w:r>
        <w:rPr>
          <w:rFonts w:ascii="Times New Roman"/>
          <w:b w:val="false"/>
          <w:i w:val="false"/>
          <w:color w:val="ff0000"/>
          <w:sz w:val="28"/>
        </w:rPr>
        <w:t xml:space="preserve">
      Ескерту. Күші жойылды - Ақмола облысы Зеренді ауданы әкімдігінің 14.03.2022 </w:t>
      </w:r>
      <w:r>
        <w:rPr>
          <w:rFonts w:ascii="Times New Roman"/>
          <w:b w:val="false"/>
          <w:i w:val="false"/>
          <w:color w:val="ff0000"/>
          <w:sz w:val="28"/>
        </w:rPr>
        <w:t>№ А-3/167</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2016 жылғы 6 сәуірдегі "Халықты жұмыспен қамту туралы"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"Мүгедектер үшін жұмыс орындарын квоталау қағидаларын бекіту туралы" Қазақстан Республикасы Денсаулық сақтау және әлеуметтік даму министрінің 2016 жылғы 13 маусымдағы № 498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14010 болып тіркелген) сәйкес, Зеренді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Зеренді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жұмыскерлердің мынадай тізімдік саны бар ұйымдарға:</w:t>
      </w:r>
    </w:p>
    <w:bookmarkEnd w:id="1"/>
    <w:p>
      <w:pPr>
        <w:spacing w:after="0"/>
        <w:ind w:left="0"/>
        <w:jc w:val="both"/>
      </w:pPr>
      <w:r>
        <w:rPr>
          <w:rFonts w:ascii="Times New Roman"/>
          <w:b w:val="false"/>
          <w:i w:val="false"/>
          <w:color w:val="000000"/>
          <w:sz w:val="28"/>
        </w:rPr>
        <w:t>
      елуден жүз адамға дейін - жұмыскерлердің тізімдік санының екі пайызы мөлшерінде;</w:t>
      </w:r>
    </w:p>
    <w:p>
      <w:pPr>
        <w:spacing w:after="0"/>
        <w:ind w:left="0"/>
        <w:jc w:val="both"/>
      </w:pPr>
      <w:r>
        <w:rPr>
          <w:rFonts w:ascii="Times New Roman"/>
          <w:b w:val="false"/>
          <w:i w:val="false"/>
          <w:color w:val="000000"/>
          <w:sz w:val="28"/>
        </w:rPr>
        <w:t>
      жүз бірден екі жүз елу адамға дейін - жұмыскерлердің тізімдік санының үш пайызы мөлшерінде;</w:t>
      </w:r>
    </w:p>
    <w:p>
      <w:pPr>
        <w:spacing w:after="0"/>
        <w:ind w:left="0"/>
        <w:jc w:val="both"/>
      </w:pPr>
      <w:r>
        <w:rPr>
          <w:rFonts w:ascii="Times New Roman"/>
          <w:b w:val="false"/>
          <w:i w:val="false"/>
          <w:color w:val="000000"/>
          <w:sz w:val="28"/>
        </w:rPr>
        <w:t>
      екі жүз елу бірден артық адам - жұмыскерлердің тізімдік санының төрт пайызы мөлшерінде белгіленсін.</w:t>
      </w:r>
    </w:p>
    <w:bookmarkStart w:name="z3" w:id="2"/>
    <w:p>
      <w:pPr>
        <w:spacing w:after="0"/>
        <w:ind w:left="0"/>
        <w:jc w:val="both"/>
      </w:pPr>
      <w:r>
        <w:rPr>
          <w:rFonts w:ascii="Times New Roman"/>
          <w:b w:val="false"/>
          <w:i w:val="false"/>
          <w:color w:val="000000"/>
          <w:sz w:val="28"/>
        </w:rPr>
        <w:t>
      2. Осы қаулының орындалуын бақылау осы мәселеге жетекшілік ететін аудан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А.Мұратұлы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