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6b1f7" w14:textId="3f6b1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 жылға арналған Зеренді ауданында бас бостандығынан айыру орындарынан босатылған адамдарды жұмысқа орналастыру үшін жұмыс орындарының квотасын белгілеу туралы</w:t>
      </w:r>
    </w:p>
    <w:p>
      <w:pPr>
        <w:spacing w:after="0"/>
        <w:ind w:left="0"/>
        <w:jc w:val="both"/>
      </w:pPr>
      <w:r>
        <w:rPr>
          <w:rFonts w:ascii="Times New Roman"/>
          <w:b w:val="false"/>
          <w:i w:val="false"/>
          <w:color w:val="000000"/>
          <w:sz w:val="28"/>
        </w:rPr>
        <w:t>Ақмола облысы Зеренді ауданы әкімдігінің 2017 жылғы 13 қарашадағы № А-10/531 қаулысы. Ақмола облысының Әділет департаментінде 2017 жылғы 24 қарашада № 6189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2014 жылғы 5 шілдедегі Қалмыстық-атқару кодексінің 18-бабы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"Халықты жұмыспен қамту туралы" Қазақстан Республикасының 2016 жылғы 6 сәуірдегі Заңының 9-бабының </w:t>
      </w:r>
      <w:r>
        <w:rPr>
          <w:rFonts w:ascii="Times New Roman"/>
          <w:b w:val="false"/>
          <w:i w:val="false"/>
          <w:color w:val="000000"/>
          <w:sz w:val="28"/>
        </w:rPr>
        <w:t>8) тармақшасына</w:t>
      </w:r>
      <w:r>
        <w:rPr>
          <w:rFonts w:ascii="Times New Roman"/>
          <w:b w:val="false"/>
          <w:i w:val="false"/>
          <w:color w:val="000000"/>
          <w:sz w:val="28"/>
        </w:rPr>
        <w:t xml:space="preserve">, 27-бабы 1-тармағының </w:t>
      </w:r>
      <w:r>
        <w:rPr>
          <w:rFonts w:ascii="Times New Roman"/>
          <w:b w:val="false"/>
          <w:i w:val="false"/>
          <w:color w:val="000000"/>
          <w:sz w:val="28"/>
        </w:rPr>
        <w:t>3) тармақшасына</w:t>
      </w:r>
      <w:r>
        <w:rPr>
          <w:rFonts w:ascii="Times New Roman"/>
          <w:b w:val="false"/>
          <w:i w:val="false"/>
          <w:color w:val="000000"/>
          <w:sz w:val="28"/>
        </w:rPr>
        <w:t xml:space="preserve">,"Ата-анасынан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Қазақстан Республикасы Денсаулық сақтау және әлеуметтік даму министрінің 2016 жылғы 26 мамырдағы№ 412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13898 болып тіркелген) сәйкес, Зеренді ауданының әкімдігі </w:t>
      </w:r>
      <w:r>
        <w:rPr>
          <w:rFonts w:ascii="Times New Roman"/>
          <w:b/>
          <w:i w:val="false"/>
          <w:color w:val="000000"/>
          <w:sz w:val="28"/>
        </w:rPr>
        <w:t>ҚАУЛЫ ЕТЕДІ</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2018 жылға арналған Зеренді ауданында бас бостандығынан айыру орындарынан босатылған адамдарды жұмысқа орналастыру үшін жұмыс орындарының квотасы белгіленсін.</w:t>
      </w:r>
    </w:p>
    <w:bookmarkEnd w:id="1"/>
    <w:bookmarkStart w:name="z3" w:id="2"/>
    <w:p>
      <w:pPr>
        <w:spacing w:after="0"/>
        <w:ind w:left="0"/>
        <w:jc w:val="both"/>
      </w:pPr>
      <w:r>
        <w:rPr>
          <w:rFonts w:ascii="Times New Roman"/>
          <w:b w:val="false"/>
          <w:i w:val="false"/>
          <w:color w:val="000000"/>
          <w:sz w:val="28"/>
        </w:rPr>
        <w:t>
      2. Осы қаулының орындалуын бақылау аудан әкімінің орынбасары А.Е.Қапышевқа жүктелсін.</w:t>
      </w:r>
    </w:p>
    <w:bookmarkEnd w:id="2"/>
    <w:bookmarkStart w:name="z4" w:id="3"/>
    <w:p>
      <w:pPr>
        <w:spacing w:after="0"/>
        <w:ind w:left="0"/>
        <w:jc w:val="both"/>
      </w:pPr>
      <w:r>
        <w:rPr>
          <w:rFonts w:ascii="Times New Roman"/>
          <w:b w:val="false"/>
          <w:i w:val="false"/>
          <w:color w:val="000000"/>
          <w:sz w:val="28"/>
        </w:rPr>
        <w:t xml:space="preserve">
      3.Осы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 </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Зеренді ауданының</w:t>
            </w:r>
            <w:r>
              <w:br/>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А.Мұратұлы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Зеренді ауданы әкімдігінің</w:t>
            </w:r>
            <w:r>
              <w:br/>
            </w:r>
            <w:r>
              <w:rPr>
                <w:rFonts w:ascii="Times New Roman"/>
                <w:b w:val="false"/>
                <w:i w:val="false"/>
                <w:color w:val="000000"/>
                <w:sz w:val="20"/>
              </w:rPr>
              <w:t>2017 жылғы "13"қарашадағы</w:t>
            </w:r>
            <w:r>
              <w:br/>
            </w:r>
            <w:r>
              <w:rPr>
                <w:rFonts w:ascii="Times New Roman"/>
                <w:b w:val="false"/>
                <w:i w:val="false"/>
                <w:color w:val="000000"/>
                <w:sz w:val="20"/>
              </w:rPr>
              <w:t>№ А-10/531қаулысына</w:t>
            </w:r>
            <w:r>
              <w:br/>
            </w:r>
            <w:r>
              <w:rPr>
                <w:rFonts w:ascii="Times New Roman"/>
                <w:b w:val="false"/>
                <w:i w:val="false"/>
                <w:color w:val="000000"/>
                <w:sz w:val="20"/>
              </w:rPr>
              <w:t>қосымша</w:t>
            </w:r>
          </w:p>
        </w:tc>
      </w:tr>
    </w:tbl>
    <w:bookmarkStart w:name="z6" w:id="4"/>
    <w:p>
      <w:pPr>
        <w:spacing w:after="0"/>
        <w:ind w:left="0"/>
        <w:jc w:val="left"/>
      </w:pPr>
      <w:r>
        <w:rPr>
          <w:rFonts w:ascii="Times New Roman"/>
          <w:b/>
          <w:i w:val="false"/>
          <w:color w:val="000000"/>
        </w:rPr>
        <w:t xml:space="preserve"> 2018 жылға арналған Зеренді ауданында бас бостандығынан айыру орындарынан босатылған адамдарды жұмысқа орналастыру үшін жұмыс орындарының квотасы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7"/>
        <w:gridCol w:w="3771"/>
        <w:gridCol w:w="3115"/>
        <w:gridCol w:w="3937"/>
      </w:tblGrid>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 атауы</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w:t>
            </w: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"Акколь" шаруа қожалығы</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"Ата-мура" шаруа қожалығы</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"Ардагер-Неруд" жауапкершілігі шектеулі серіктестігі</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"Зеренда-Астык" жауапкершілігі шектеулі серіктестігі</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