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09bc" w14:textId="57d0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2018 - 2020 жылдарға арналған бюджеті туралы</w:t>
      </w:r>
    </w:p>
    <w:p>
      <w:pPr>
        <w:spacing w:after="0"/>
        <w:ind w:left="0"/>
        <w:jc w:val="both"/>
      </w:pPr>
      <w:r>
        <w:rPr>
          <w:rFonts w:ascii="Times New Roman"/>
          <w:b w:val="false"/>
          <w:i w:val="false"/>
          <w:color w:val="000000"/>
          <w:sz w:val="28"/>
        </w:rPr>
        <w:t>Ақмола облысы Зеренді аудандық мәслихатының 2017 жылғы 21 желтоқсандағы № 17-134 шешімі. Ақмола облысының Әділет департаментінде 2018 жылғы 5 қаңтарда № 6285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ауданының 2018 – 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2018 жылға келесі көлемдерде бекітілсін:</w:t>
      </w:r>
    </w:p>
    <w:bookmarkEnd w:id="1"/>
    <w:p>
      <w:pPr>
        <w:spacing w:after="0"/>
        <w:ind w:left="0"/>
        <w:jc w:val="both"/>
      </w:pPr>
      <w:r>
        <w:rPr>
          <w:rFonts w:ascii="Times New Roman"/>
          <w:b w:val="false"/>
          <w:i w:val="false"/>
          <w:color w:val="000000"/>
          <w:sz w:val="28"/>
        </w:rPr>
        <w:t>
      1) кірістер – 5 884 899,8 мың теңге, оның ішінде:</w:t>
      </w:r>
    </w:p>
    <w:p>
      <w:pPr>
        <w:spacing w:after="0"/>
        <w:ind w:left="0"/>
        <w:jc w:val="both"/>
      </w:pPr>
      <w:r>
        <w:rPr>
          <w:rFonts w:ascii="Times New Roman"/>
          <w:b w:val="false"/>
          <w:i w:val="false"/>
          <w:color w:val="000000"/>
          <w:sz w:val="28"/>
        </w:rPr>
        <w:t>
      салықтық түсімдер – 2 113 327,8 мың теңге;</w:t>
      </w:r>
    </w:p>
    <w:p>
      <w:pPr>
        <w:spacing w:after="0"/>
        <w:ind w:left="0"/>
        <w:jc w:val="both"/>
      </w:pPr>
      <w:r>
        <w:rPr>
          <w:rFonts w:ascii="Times New Roman"/>
          <w:b w:val="false"/>
          <w:i w:val="false"/>
          <w:color w:val="000000"/>
          <w:sz w:val="28"/>
        </w:rPr>
        <w:t>
      салықтық емес түсімдер – 13 045,2 мың теңге;</w:t>
      </w:r>
    </w:p>
    <w:p>
      <w:pPr>
        <w:spacing w:after="0"/>
        <w:ind w:left="0"/>
        <w:jc w:val="both"/>
      </w:pPr>
      <w:r>
        <w:rPr>
          <w:rFonts w:ascii="Times New Roman"/>
          <w:b w:val="false"/>
          <w:i w:val="false"/>
          <w:color w:val="000000"/>
          <w:sz w:val="28"/>
        </w:rPr>
        <w:t>
      негізгі капиталды сатудан түсетін түсімдер – 77 962,7 мың теңге;</w:t>
      </w:r>
    </w:p>
    <w:p>
      <w:pPr>
        <w:spacing w:after="0"/>
        <w:ind w:left="0"/>
        <w:jc w:val="both"/>
      </w:pPr>
      <w:r>
        <w:rPr>
          <w:rFonts w:ascii="Times New Roman"/>
          <w:b w:val="false"/>
          <w:i w:val="false"/>
          <w:color w:val="000000"/>
          <w:sz w:val="28"/>
        </w:rPr>
        <w:t>
      трансферттер түсімі – 3 680 564,1 мың теңге;</w:t>
      </w:r>
    </w:p>
    <w:p>
      <w:pPr>
        <w:spacing w:after="0"/>
        <w:ind w:left="0"/>
        <w:jc w:val="both"/>
      </w:pPr>
      <w:r>
        <w:rPr>
          <w:rFonts w:ascii="Times New Roman"/>
          <w:b w:val="false"/>
          <w:i w:val="false"/>
          <w:color w:val="000000"/>
          <w:sz w:val="28"/>
        </w:rPr>
        <w:t>
      2) шығындар – 6 098 949,7 мың теңге;</w:t>
      </w:r>
    </w:p>
    <w:p>
      <w:pPr>
        <w:spacing w:after="0"/>
        <w:ind w:left="0"/>
        <w:jc w:val="both"/>
      </w:pPr>
      <w:r>
        <w:rPr>
          <w:rFonts w:ascii="Times New Roman"/>
          <w:b w:val="false"/>
          <w:i w:val="false"/>
          <w:color w:val="000000"/>
          <w:sz w:val="28"/>
        </w:rPr>
        <w:t>
      3) таза бюджеттік кредиттеу – 171 867,1 мың теңге, оның ішінде:</w:t>
      </w:r>
    </w:p>
    <w:p>
      <w:pPr>
        <w:spacing w:after="0"/>
        <w:ind w:left="0"/>
        <w:jc w:val="both"/>
      </w:pPr>
      <w:r>
        <w:rPr>
          <w:rFonts w:ascii="Times New Roman"/>
          <w:b w:val="false"/>
          <w:i w:val="false"/>
          <w:color w:val="000000"/>
          <w:sz w:val="28"/>
        </w:rPr>
        <w:t>
      бюджеттік кредиттер – 214 666,0 мың теңге;</w:t>
      </w:r>
    </w:p>
    <w:p>
      <w:pPr>
        <w:spacing w:after="0"/>
        <w:ind w:left="0"/>
        <w:jc w:val="both"/>
      </w:pPr>
      <w:r>
        <w:rPr>
          <w:rFonts w:ascii="Times New Roman"/>
          <w:b w:val="false"/>
          <w:i w:val="false"/>
          <w:color w:val="000000"/>
          <w:sz w:val="28"/>
        </w:rPr>
        <w:t>
      бюджеттік кредиттерді өтеу – 42 798,9 мың теңге;</w:t>
      </w:r>
    </w:p>
    <w:p>
      <w:pPr>
        <w:spacing w:after="0"/>
        <w:ind w:left="0"/>
        <w:jc w:val="both"/>
      </w:pPr>
      <w:r>
        <w:rPr>
          <w:rFonts w:ascii="Times New Roman"/>
          <w:b w:val="false"/>
          <w:i w:val="false"/>
          <w:color w:val="000000"/>
          <w:sz w:val="28"/>
        </w:rPr>
        <w:t>
      4) қаржы активтерімен операциялар бойынша сальдо – 11 340,0 мың теңге, оның ішінде:</w:t>
      </w:r>
    </w:p>
    <w:p>
      <w:pPr>
        <w:spacing w:after="0"/>
        <w:ind w:left="0"/>
        <w:jc w:val="both"/>
      </w:pPr>
      <w:r>
        <w:rPr>
          <w:rFonts w:ascii="Times New Roman"/>
          <w:b w:val="false"/>
          <w:i w:val="false"/>
          <w:color w:val="000000"/>
          <w:sz w:val="28"/>
        </w:rPr>
        <w:t>
      қаржы активтерiн сатып алу – 11 340,0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- 397 257,0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397 257,0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Зеренді аудандық мәслихатының 11.12.2018 </w:t>
      </w:r>
      <w:r>
        <w:rPr>
          <w:rFonts w:ascii="Times New Roman"/>
          <w:b w:val="false"/>
          <w:i w:val="false"/>
          <w:color w:val="000000"/>
          <w:sz w:val="28"/>
        </w:rPr>
        <w:t>№ 31-226</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2018 жылға арналған аудандық бюджетте республикалық бюджеттен нысаналы трансферттер және бюджеттік несиелер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2"/>
    <w:bookmarkStart w:name="z4" w:id="3"/>
    <w:p>
      <w:pPr>
        <w:spacing w:after="0"/>
        <w:ind w:left="0"/>
        <w:jc w:val="both"/>
      </w:pPr>
      <w:r>
        <w:rPr>
          <w:rFonts w:ascii="Times New Roman"/>
          <w:b w:val="false"/>
          <w:i w:val="false"/>
          <w:color w:val="000000"/>
          <w:sz w:val="28"/>
        </w:rPr>
        <w:t>
      3. 2018 жылға арналған аудандық бюджетте облыстық бюджетінен берiлетiн 2 533 253 мың теңге сомасындағы субвенциялар қарастырылғаны ескерілсін.</w:t>
      </w:r>
    </w:p>
    <w:bookmarkEnd w:id="3"/>
    <w:bookmarkStart w:name="z5" w:id="4"/>
    <w:p>
      <w:pPr>
        <w:spacing w:after="0"/>
        <w:ind w:left="0"/>
        <w:jc w:val="both"/>
      </w:pPr>
      <w:r>
        <w:rPr>
          <w:rFonts w:ascii="Times New Roman"/>
          <w:b w:val="false"/>
          <w:i w:val="false"/>
          <w:color w:val="000000"/>
          <w:sz w:val="28"/>
        </w:rPr>
        <w:t>
      4. Аудандық бюджеттен 64 384 мың теңге сомасында ауылдық округтер бюджетіне берілетін субвенция көлемі аудандық бюджетте 2018 жылға қарастырылғаны ескерілсін, оның ішінде:</w:t>
      </w:r>
    </w:p>
    <w:bookmarkEnd w:id="4"/>
    <w:p>
      <w:pPr>
        <w:spacing w:after="0"/>
        <w:ind w:left="0"/>
        <w:jc w:val="both"/>
      </w:pPr>
      <w:r>
        <w:rPr>
          <w:rFonts w:ascii="Times New Roman"/>
          <w:b w:val="false"/>
          <w:i w:val="false"/>
          <w:color w:val="000000"/>
          <w:sz w:val="28"/>
        </w:rPr>
        <w:t>
      Ақкөл – 7 896 мың теңге;</w:t>
      </w:r>
    </w:p>
    <w:p>
      <w:pPr>
        <w:spacing w:after="0"/>
        <w:ind w:left="0"/>
        <w:jc w:val="both"/>
      </w:pPr>
      <w:r>
        <w:rPr>
          <w:rFonts w:ascii="Times New Roman"/>
          <w:b w:val="false"/>
          <w:i w:val="false"/>
          <w:color w:val="000000"/>
          <w:sz w:val="28"/>
        </w:rPr>
        <w:t>
      Алексеевка – 12 063 мың теңге;</w:t>
      </w:r>
    </w:p>
    <w:p>
      <w:pPr>
        <w:spacing w:after="0"/>
        <w:ind w:left="0"/>
        <w:jc w:val="both"/>
      </w:pPr>
      <w:r>
        <w:rPr>
          <w:rFonts w:ascii="Times New Roman"/>
          <w:b w:val="false"/>
          <w:i w:val="false"/>
          <w:color w:val="000000"/>
          <w:sz w:val="28"/>
        </w:rPr>
        <w:t>
      Бұлақ – 13 058 мың теңге;</w:t>
      </w:r>
    </w:p>
    <w:p>
      <w:pPr>
        <w:spacing w:after="0"/>
        <w:ind w:left="0"/>
        <w:jc w:val="both"/>
      </w:pPr>
      <w:r>
        <w:rPr>
          <w:rFonts w:ascii="Times New Roman"/>
          <w:b w:val="false"/>
          <w:i w:val="false"/>
          <w:color w:val="000000"/>
          <w:sz w:val="28"/>
        </w:rPr>
        <w:t>
      Зеренді – 1 831 мың теңге;</w:t>
      </w:r>
    </w:p>
    <w:p>
      <w:pPr>
        <w:spacing w:after="0"/>
        <w:ind w:left="0"/>
        <w:jc w:val="both"/>
      </w:pPr>
      <w:r>
        <w:rPr>
          <w:rFonts w:ascii="Times New Roman"/>
          <w:b w:val="false"/>
          <w:i w:val="false"/>
          <w:color w:val="000000"/>
          <w:sz w:val="28"/>
        </w:rPr>
        <w:t>
      Қонысбай – 5 051 мың теңге;</w:t>
      </w:r>
    </w:p>
    <w:p>
      <w:pPr>
        <w:spacing w:after="0"/>
        <w:ind w:left="0"/>
        <w:jc w:val="both"/>
      </w:pPr>
      <w:r>
        <w:rPr>
          <w:rFonts w:ascii="Times New Roman"/>
          <w:b w:val="false"/>
          <w:i w:val="false"/>
          <w:color w:val="000000"/>
          <w:sz w:val="28"/>
        </w:rPr>
        <w:t>
      Күсеп – 10 333 мың теңге;</w:t>
      </w:r>
    </w:p>
    <w:p>
      <w:pPr>
        <w:spacing w:after="0"/>
        <w:ind w:left="0"/>
        <w:jc w:val="both"/>
      </w:pPr>
      <w:r>
        <w:rPr>
          <w:rFonts w:ascii="Times New Roman"/>
          <w:b w:val="false"/>
          <w:i w:val="false"/>
          <w:color w:val="000000"/>
          <w:sz w:val="28"/>
        </w:rPr>
        <w:t>
      Чаглинка – 14 152 мың теңге.</w:t>
      </w:r>
    </w:p>
    <w:bookmarkStart w:name="z6" w:id="5"/>
    <w:p>
      <w:pPr>
        <w:spacing w:after="0"/>
        <w:ind w:left="0"/>
        <w:jc w:val="both"/>
      </w:pPr>
      <w:r>
        <w:rPr>
          <w:rFonts w:ascii="Times New Roman"/>
          <w:b w:val="false"/>
          <w:i w:val="false"/>
          <w:color w:val="000000"/>
          <w:sz w:val="28"/>
        </w:rPr>
        <w:t>
      5. 2018 жылға арналған аудандық бюджетте 35 459 мың теңге сомасында мамандарды әлеуметтік қолдау шараларын іске асыру үшін 2010, 2011, 2012, 2013, 2014, 2015, 2016 және 2017 жылдарға бөлінген бюджеттік кредиттер бойынша негізгі қарыздардың өтеуі көзделгені ескерiлсiн.</w:t>
      </w:r>
    </w:p>
    <w:bookmarkEnd w:id="5"/>
    <w:bookmarkStart w:name="z7" w:id="6"/>
    <w:p>
      <w:pPr>
        <w:spacing w:after="0"/>
        <w:ind w:left="0"/>
        <w:jc w:val="both"/>
      </w:pPr>
      <w:r>
        <w:rPr>
          <w:rFonts w:ascii="Times New Roman"/>
          <w:b w:val="false"/>
          <w:i w:val="false"/>
          <w:color w:val="000000"/>
          <w:sz w:val="28"/>
        </w:rPr>
        <w:t xml:space="preserve">
      6. 2018 жылға арналған аудандық бюджетте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ескерiлсiн.</w:t>
      </w:r>
    </w:p>
    <w:bookmarkEnd w:id="6"/>
    <w:bookmarkStart w:name="z8" w:id="7"/>
    <w:p>
      <w:pPr>
        <w:spacing w:after="0"/>
        <w:ind w:left="0"/>
        <w:jc w:val="both"/>
      </w:pPr>
      <w:r>
        <w:rPr>
          <w:rFonts w:ascii="Times New Roman"/>
          <w:b w:val="false"/>
          <w:i w:val="false"/>
          <w:color w:val="000000"/>
          <w:sz w:val="28"/>
        </w:rPr>
        <w:t>
      7. 2018 жылға арналған аудандық жергілікті атқарушы органның резерві 41 992 мың теңге сомасында бекітілсін.</w:t>
      </w:r>
    </w:p>
    <w:bookmarkEnd w:id="7"/>
    <w:bookmarkStart w:name="z9" w:id="8"/>
    <w:p>
      <w:pPr>
        <w:spacing w:after="0"/>
        <w:ind w:left="0"/>
        <w:jc w:val="both"/>
      </w:pPr>
      <w:r>
        <w:rPr>
          <w:rFonts w:ascii="Times New Roman"/>
          <w:b w:val="false"/>
          <w:i w:val="false"/>
          <w:color w:val="000000"/>
          <w:sz w:val="28"/>
        </w:rPr>
        <w:t>
      8. Тiзбе бойынша азаматтық қызметші болып табылатын және ауылдық жерлерде қызмет iстейтiн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p>
    <w:bookmarkEnd w:id="8"/>
    <w:bookmarkStart w:name="z10" w:id="9"/>
    <w:p>
      <w:pPr>
        <w:spacing w:after="0"/>
        <w:ind w:left="0"/>
        <w:jc w:val="both"/>
      </w:pPr>
      <w:r>
        <w:rPr>
          <w:rFonts w:ascii="Times New Roman"/>
          <w:b w:val="false"/>
          <w:i w:val="false"/>
          <w:color w:val="000000"/>
          <w:sz w:val="28"/>
        </w:rPr>
        <w:t xml:space="preserve">
      9. 2018 жылға арналған аудандық бюджеттi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6 қосымшаға</w:t>
      </w:r>
      <w:r>
        <w:rPr>
          <w:rFonts w:ascii="Times New Roman"/>
          <w:b w:val="false"/>
          <w:i w:val="false"/>
          <w:color w:val="000000"/>
          <w:sz w:val="28"/>
        </w:rPr>
        <w:t xml:space="preserve"> сәйкес бекiтiлсiн.</w:t>
      </w:r>
    </w:p>
    <w:bookmarkEnd w:id="9"/>
    <w:bookmarkStart w:name="z11" w:id="10"/>
    <w:p>
      <w:pPr>
        <w:spacing w:after="0"/>
        <w:ind w:left="0"/>
        <w:jc w:val="both"/>
      </w:pPr>
      <w:r>
        <w:rPr>
          <w:rFonts w:ascii="Times New Roman"/>
          <w:b w:val="false"/>
          <w:i w:val="false"/>
          <w:color w:val="000000"/>
          <w:sz w:val="28"/>
        </w:rPr>
        <w:t xml:space="preserve">
      10. 2018 жылға арналған ауылдың,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Ескерту.10-тармақ жаңа редакцияда – Ақмола облысы Зеренді аудандық мәслихатының 06.04.2018 </w:t>
      </w:r>
      <w:r>
        <w:rPr>
          <w:rFonts w:ascii="Times New Roman"/>
          <w:b w:val="false"/>
          <w:i w:val="false"/>
          <w:color w:val="000000"/>
          <w:sz w:val="28"/>
        </w:rPr>
        <w:t>№ 22-178</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2018 жылға арналған аудандық бюджетте жергілікті өзін-өзі басқару органдарына бөліп берілетін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қарастырылғаны ескерілсін.</w:t>
      </w:r>
    </w:p>
    <w:bookmarkEnd w:id="11"/>
    <w:bookmarkStart w:name="z13" w:id="12"/>
    <w:p>
      <w:pPr>
        <w:spacing w:after="0"/>
        <w:ind w:left="0"/>
        <w:jc w:val="both"/>
      </w:pPr>
      <w:r>
        <w:rPr>
          <w:rFonts w:ascii="Times New Roman"/>
          <w:b w:val="false"/>
          <w:i w:val="false"/>
          <w:color w:val="000000"/>
          <w:sz w:val="28"/>
        </w:rPr>
        <w:t>
      12. Заңнаманың өзгеруіне байланысты, жоғары бюджеттің шығындарын өтеуге аудандық бюджетте қаражат қайтару қарастырылғаны ескерілсін, оның ішінде:</w:t>
      </w:r>
    </w:p>
    <w:bookmarkEnd w:id="12"/>
    <w:p>
      <w:pPr>
        <w:spacing w:after="0"/>
        <w:ind w:left="0"/>
        <w:jc w:val="both"/>
      </w:pPr>
      <w:r>
        <w:rPr>
          <w:rFonts w:ascii="Times New Roman"/>
          <w:b w:val="false"/>
          <w:i w:val="false"/>
          <w:color w:val="000000"/>
          <w:sz w:val="28"/>
        </w:rPr>
        <w:t>
      2018 жылдан 2020 жылға дейін жұмыс беруші міндетті зейнетақы жарналарын енгізу кезеңін кейінге қалдыру;</w:t>
      </w:r>
    </w:p>
    <w:p>
      <w:pPr>
        <w:spacing w:after="0"/>
        <w:ind w:left="0"/>
        <w:jc w:val="both"/>
      </w:pPr>
      <w:r>
        <w:rPr>
          <w:rFonts w:ascii="Times New Roman"/>
          <w:b w:val="false"/>
          <w:i w:val="false"/>
          <w:color w:val="000000"/>
          <w:sz w:val="28"/>
        </w:rPr>
        <w:t>
      жұмыс берушілердің міндетті әлеуметтік медициналық сақтандыруға ұстап қалу мөлшерлемесін төмендету.</w:t>
      </w:r>
    </w:p>
    <w:bookmarkStart w:name="z14" w:id="13"/>
    <w:p>
      <w:pPr>
        <w:spacing w:after="0"/>
        <w:ind w:left="0"/>
        <w:jc w:val="both"/>
      </w:pPr>
      <w:r>
        <w:rPr>
          <w:rFonts w:ascii="Times New Roman"/>
          <w:b w:val="false"/>
          <w:i w:val="false"/>
          <w:color w:val="000000"/>
          <w:sz w:val="28"/>
        </w:rPr>
        <w:t>
      13. Осы шешім Ақмола облысы Әділет департаментінде мемлекеттік тіркелген күннен бастап күшіне енеді және 2018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В.Перешивкин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"21"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1 қосымша</w:t>
            </w:r>
          </w:p>
        </w:tc>
      </w:tr>
    </w:tbl>
    <w:bookmarkStart w:name="z16" w:id="14"/>
    <w:p>
      <w:pPr>
        <w:spacing w:after="0"/>
        <w:ind w:left="0"/>
        <w:jc w:val="left"/>
      </w:pPr>
      <w:r>
        <w:rPr>
          <w:rFonts w:ascii="Times New Roman"/>
          <w:b/>
          <w:i w:val="false"/>
          <w:color w:val="000000"/>
        </w:rPr>
        <w:t xml:space="preserve"> 2018 жылға арналған аудандық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Зеренді аудандық мәслихатының 11.12.2018 </w:t>
      </w:r>
      <w:r>
        <w:rPr>
          <w:rFonts w:ascii="Times New Roman"/>
          <w:b w:val="false"/>
          <w:i w:val="false"/>
          <w:color w:val="ff0000"/>
          <w:sz w:val="28"/>
        </w:rPr>
        <w:t>№ 31-226</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5884899,8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2113327,8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1026612,7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976422,0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3680564,1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3680564,1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3680564,1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6098949,7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3853545,0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3632219,9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681262,1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550049,0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290997,6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206660,1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225389,9</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2 қосымша</w:t>
            </w:r>
          </w:p>
        </w:tc>
      </w:tr>
    </w:tbl>
    <w:bookmarkStart w:name="z18" w:id="15"/>
    <w:p>
      <w:pPr>
        <w:spacing w:after="0"/>
        <w:ind w:left="0"/>
        <w:jc w:val="left"/>
      </w:pPr>
      <w:r>
        <w:rPr>
          <w:rFonts w:ascii="Times New Roman"/>
          <w:b/>
          <w:i w:val="false"/>
          <w:color w:val="000000"/>
        </w:rPr>
        <w:t xml:space="preserve"> 2019 жылға арналған аудандық бюджет</w:t>
      </w:r>
    </w:p>
    <w:bookmarkEnd w:id="15"/>
    <w:p>
      <w:pPr>
        <w:spacing w:after="0"/>
        <w:ind w:left="0"/>
        <w:jc w:val="both"/>
      </w:pPr>
      <w:r>
        <w:rPr>
          <w:rFonts w:ascii="Times New Roman"/>
          <w:b w:val="false"/>
          <w:i w:val="false"/>
          <w:color w:val="ff0000"/>
          <w:sz w:val="28"/>
        </w:rPr>
        <w:t xml:space="preserve">
      Ескерту. 2-қосымша жаңа редакцияда – Ақмола облысы Зеренді аудандық мәслихатының 11.10.2018 </w:t>
      </w:r>
      <w:r>
        <w:rPr>
          <w:rFonts w:ascii="Times New Roman"/>
          <w:b w:val="false"/>
          <w:i w:val="false"/>
          <w:color w:val="ff0000"/>
          <w:sz w:val="28"/>
        </w:rPr>
        <w:t>№ 28-208</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4611820,0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8"/>
        <w:gridCol w:w="1218"/>
        <w:gridCol w:w="5987"/>
        <w:gridCol w:w="29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4611820,0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190262,0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3 қосымша</w:t>
            </w:r>
          </w:p>
        </w:tc>
      </w:tr>
    </w:tbl>
    <w:bookmarkStart w:name="z20" w:id="16"/>
    <w:p>
      <w:pPr>
        <w:spacing w:after="0"/>
        <w:ind w:left="0"/>
        <w:jc w:val="left"/>
      </w:pPr>
      <w:r>
        <w:rPr>
          <w:rFonts w:ascii="Times New Roman"/>
          <w:b/>
          <w:i w:val="false"/>
          <w:color w:val="000000"/>
        </w:rPr>
        <w:t xml:space="preserve"> 2020 жылғы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3662026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 дағы балаларды мемлекеттік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4 қосымша</w:t>
            </w:r>
          </w:p>
        </w:tc>
      </w:tr>
    </w:tbl>
    <w:bookmarkStart w:name="z22" w:id="17"/>
    <w:p>
      <w:pPr>
        <w:spacing w:after="0"/>
        <w:ind w:left="0"/>
        <w:jc w:val="left"/>
      </w:pPr>
      <w:r>
        <w:rPr>
          <w:rFonts w:ascii="Times New Roman"/>
          <w:b/>
          <w:i w:val="false"/>
          <w:color w:val="000000"/>
        </w:rPr>
        <w:t xml:space="preserve"> 2018 жылға арналған республикалық бюджеттен нысаналы трансферттер және бюджеттік несиелер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Зеренді аудандық мәслихатының 11.12.2018 </w:t>
      </w:r>
      <w:r>
        <w:rPr>
          <w:rFonts w:ascii="Times New Roman"/>
          <w:b w:val="false"/>
          <w:i w:val="false"/>
          <w:color w:val="ff0000"/>
          <w:sz w:val="28"/>
        </w:rPr>
        <w:t>№ 31-226</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6"/>
        <w:gridCol w:w="1804"/>
      </w:tblGrid>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226305,6</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226305,6</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149453,3</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2656,3</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15 440,0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124104,0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76828,3</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23207,4</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 төлеміне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17422,9</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ұйымдарға мемлекеттік әлеуметтік тапсырысты орналастыруға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 көрсетуге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мүгедектерге қызмет көрсетуге бағдарланған ұйымдар орналасқан жерлерде жол белгілері мен сілтегіштерін орнатуға берілетін ағымдағы нысаналы трансферттердің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257518,7</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257518,7</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2016 және 2017 жылдарға бөлінген бюджеттік кредиттер бойынша негізгі қарыздарды өтеу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35458,9</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 мерзімінен бұрын өтеу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сыйақылардың және айыппұлдардың сомаларын бөлу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бюджеттің шығындарын өтеуге ағымдағы нысаналы трансферттерді қайтару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185505,2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5 қосымша</w:t>
            </w:r>
          </w:p>
        </w:tc>
      </w:tr>
    </w:tbl>
    <w:bookmarkStart w:name="z24" w:id="18"/>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Зеренді аудандық мәслихатының 11.12.2018 </w:t>
      </w:r>
      <w:r>
        <w:rPr>
          <w:rFonts w:ascii="Times New Roman"/>
          <w:b w:val="false"/>
          <w:i w:val="false"/>
          <w:color w:val="ff0000"/>
          <w:sz w:val="28"/>
        </w:rPr>
        <w:t>№ 31-226</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2"/>
        <w:gridCol w:w="3548"/>
      </w:tblGrid>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921005,5</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921005,5</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41722,0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бiлiм беру объектілеріне мектеп автобустарын сатып алуға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мектептерге арналған оқулықтарды сатып алу және жеткізуге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24782,0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берілген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490902,0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ауылдық округі Заречное ауылындағы Чаглинка өзені арқылы өтетін көпір салу үшін ведомстводан тыс кешенді сараптама жүргізу арқылы жобалық-сметалық құжаттамаларды әзірлеу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көше-жол жүйесін ағымдағы жөндеу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шаруашылығын дамытуға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438799,0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71833,6</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эпизоотияға қарсы іс-шараларды жүргізуге берілген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69485,6</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ірі қара малдың нодулярлы дерматитіне қарсы екпе жұмыстарын жүргізуге берілген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293975,0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тұрғын массивті усадьбалы құрылысына су желілерінің құрылысы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51271,8</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тұрғын массивті усадьбалы құрылысына электрберу желілерінің құрылысы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37946,2</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Жанайдар Мусин көшесі бойынша 39 "А" М. Ғабдуллин атындағы жалпы білім беретін орта мектепке спорт зал құрылысымен оқу корпусының ғимаратын қайта жаңғыртуға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204757,0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22572,9</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қысқа мерзімдік кәсіби оқытуды іске асыруға берілген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9382,4</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субсидияларға берілген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7583,0</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еңбек нарығын дамытуға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w:t>
            </w:r>
          </w:p>
        </w:tc>
      </w:tr>
      <w:tr>
        <w:trPr>
          <w:trHeight w:val="30" w:hRule="atLeast"/>
        </w:trPr>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 төлеміне берілетін ағымдағы нысаналы трансферттердің сомаларын бөлу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6 қосымша</w:t>
            </w:r>
          </w:p>
        </w:tc>
      </w:tr>
    </w:tbl>
    <w:bookmarkStart w:name="z26" w:id="19"/>
    <w:p>
      <w:pPr>
        <w:spacing w:after="0"/>
        <w:ind w:left="0"/>
        <w:jc w:val="left"/>
      </w:pPr>
      <w:r>
        <w:rPr>
          <w:rFonts w:ascii="Times New Roman"/>
          <w:b/>
          <w:i w:val="false"/>
          <w:color w:val="000000"/>
        </w:rPr>
        <w:t xml:space="preserve"> 2018 жылға арналған аудандық бюджетті атқару процессінде секвестрлеуге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7 қосымша</w:t>
            </w:r>
          </w:p>
        </w:tc>
      </w:tr>
    </w:tbl>
    <w:bookmarkStart w:name="z28" w:id="20"/>
    <w:p>
      <w:pPr>
        <w:spacing w:after="0"/>
        <w:ind w:left="0"/>
        <w:jc w:val="left"/>
      </w:pPr>
      <w:r>
        <w:rPr>
          <w:rFonts w:ascii="Times New Roman"/>
          <w:b/>
          <w:i w:val="false"/>
          <w:color w:val="000000"/>
        </w:rPr>
        <w:t xml:space="preserve"> 2018 жылға ауылдың, ауылдық округтерінің бюджеттік бағдарламалары</w:t>
      </w:r>
    </w:p>
    <w:bookmarkEnd w:id="20"/>
    <w:p>
      <w:pPr>
        <w:spacing w:after="0"/>
        <w:ind w:left="0"/>
        <w:jc w:val="both"/>
      </w:pPr>
      <w:r>
        <w:rPr>
          <w:rFonts w:ascii="Times New Roman"/>
          <w:b w:val="false"/>
          <w:i w:val="false"/>
          <w:color w:val="ff0000"/>
          <w:sz w:val="28"/>
        </w:rPr>
        <w:t xml:space="preserve">
      Ескерту. 7-қосымша жаңа редакцияда – Ақмола облысы Зеренді аудандық мәслихатының 11.10.2018 </w:t>
      </w:r>
      <w:r>
        <w:rPr>
          <w:rFonts w:ascii="Times New Roman"/>
          <w:b w:val="false"/>
          <w:i w:val="false"/>
          <w:color w:val="ff0000"/>
          <w:sz w:val="28"/>
        </w:rPr>
        <w:t>№ 28-208</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174638,7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Викторовка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Исаковка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Приречен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Сарыөзек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атындағы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Симферополь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8 қосымша</w:t>
            </w:r>
          </w:p>
        </w:tc>
      </w:tr>
    </w:tbl>
    <w:bookmarkStart w:name="z30" w:id="21"/>
    <w:p>
      <w:pPr>
        <w:spacing w:after="0"/>
        <w:ind w:left="0"/>
        <w:jc w:val="left"/>
      </w:pPr>
      <w:r>
        <w:rPr>
          <w:rFonts w:ascii="Times New Roman"/>
          <w:b/>
          <w:i w:val="false"/>
          <w:color w:val="000000"/>
        </w:rPr>
        <w:t xml:space="preserve"> 2018 жылға арналған жергілікті өзін-өзі басқару органдарына трансферттерді бөліп беру</w:t>
      </w:r>
    </w:p>
    <w:bookmarkEnd w:id="21"/>
    <w:p>
      <w:pPr>
        <w:spacing w:after="0"/>
        <w:ind w:left="0"/>
        <w:jc w:val="both"/>
      </w:pPr>
      <w:r>
        <w:rPr>
          <w:rFonts w:ascii="Times New Roman"/>
          <w:b w:val="false"/>
          <w:i w:val="false"/>
          <w:color w:val="ff0000"/>
          <w:sz w:val="28"/>
        </w:rPr>
        <w:t xml:space="preserve">
      Ескерту. 8-қосымша жаңа редакцияда – Ақмола облысы Зеренді аудандық мәслихатының 11.10.2018 </w:t>
      </w:r>
      <w:r>
        <w:rPr>
          <w:rFonts w:ascii="Times New Roman"/>
          <w:b w:val="false"/>
          <w:i w:val="false"/>
          <w:color w:val="ff0000"/>
          <w:sz w:val="28"/>
        </w:rPr>
        <w:t>№ 28-208</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Ғабдуллинның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