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642de" w14:textId="12642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Зеренді ауданының ауылдық округтерінің бюджеттері және кентінің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2017 жылғы 25 желтоқсандағы № 18-147 шешімі. Ақмола облысының Әділет департаментінде 2018 жылғы 10 қаңтарда № 6329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Зеренді ауданының Ақкөл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22 419,3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9 952,0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401,3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12 066,0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22 419,3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Зеренді аудандық мәслихатының 02.11.2018 </w:t>
      </w:r>
      <w:r>
        <w:rPr>
          <w:rFonts w:ascii="Times New Roman"/>
          <w:b w:val="false"/>
          <w:i w:val="false"/>
          <w:color w:val="000000"/>
          <w:sz w:val="28"/>
        </w:rPr>
        <w:t>№ 29-220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Зеренді ауданының Алексеевка кентінің 2018–2020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–17 263,8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4 703,0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383,8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12 177,0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17 263,8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Ақмола облысы Зеренді аудандық мәслихатының 02.11.2018 </w:t>
      </w:r>
      <w:r>
        <w:rPr>
          <w:rFonts w:ascii="Times New Roman"/>
          <w:b w:val="false"/>
          <w:i w:val="false"/>
          <w:color w:val="000000"/>
          <w:sz w:val="28"/>
        </w:rPr>
        <w:t>№ 29-220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Зеренді ауданының Бұлақ ауылдық округінің 2018–2020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19 360,0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5 092,0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1 210,0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13 058,0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19 360,0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Ақмола облысы Зеренді аудандық мәслихатының 02.11.2018 </w:t>
      </w:r>
      <w:r>
        <w:rPr>
          <w:rFonts w:ascii="Times New Roman"/>
          <w:b w:val="false"/>
          <w:i w:val="false"/>
          <w:color w:val="000000"/>
          <w:sz w:val="28"/>
        </w:rPr>
        <w:t>№ 29-220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Зеренді ауданының Зеренді ауылдық округінің 2018–2020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56 187,0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36 375,0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19 812,0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56 187,0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Ақмола облысы Зеренді аудандық мәслихатының 02.11.2018 </w:t>
      </w:r>
      <w:r>
        <w:rPr>
          <w:rFonts w:ascii="Times New Roman"/>
          <w:b w:val="false"/>
          <w:i w:val="false"/>
          <w:color w:val="000000"/>
          <w:sz w:val="28"/>
        </w:rPr>
        <w:t>№ 29-220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Зеренді ауданының Қонысбай ауылдық округінің 2018 – 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15 967,5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9 656,5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6 076,0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15 967,5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Ақмола облысы Зеренді аудандық мәслихатының 02.11.2018 </w:t>
      </w:r>
      <w:r>
        <w:rPr>
          <w:rFonts w:ascii="Times New Roman"/>
          <w:b w:val="false"/>
          <w:i w:val="false"/>
          <w:color w:val="000000"/>
          <w:sz w:val="28"/>
        </w:rPr>
        <w:t>№ 29-220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Зеренді ауданының Күсеп ауылдық округінің 2018 – 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18 152,2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5 874,0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1 945,2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10 333,0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18 152,2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Ақмола облысы Зеренді аудандық мәслихатының 02.11.2018 </w:t>
      </w:r>
      <w:r>
        <w:rPr>
          <w:rFonts w:ascii="Times New Roman"/>
          <w:b w:val="false"/>
          <w:i w:val="false"/>
          <w:color w:val="000000"/>
          <w:sz w:val="28"/>
        </w:rPr>
        <w:t>№ 29-220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Зеренді ауданының Чаглинка ауылдық округінің 2018 – 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22 076,9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5 745,0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16 297,0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22 076,9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Ақмола облысы Зеренді аудандық мәслихатының 02.11.2018 </w:t>
      </w:r>
      <w:r>
        <w:rPr>
          <w:rFonts w:ascii="Times New Roman"/>
          <w:b w:val="false"/>
          <w:i w:val="false"/>
          <w:color w:val="000000"/>
          <w:sz w:val="28"/>
        </w:rPr>
        <w:t>№ 29-220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2018 жылға арналған ауылдық округтер бюджеттерінде және кентінің бюджетінде аудандық бюджетінен берiлетiн 64 384 мың теңге сомасындағы субвенциялар қарастырылғаны ескерілсін.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Ақмола облысы Әділет департаментінде мемлекеттік тіркелген күнінен бастап күшіне енеді және 2018 жылдың 1 қаңтарынан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Қ.Ауғалиев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М.Мұстафин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"25" желтоқсан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Ақкөл ауылдық округінің бюджеті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Зеренді аудандық мәслихатының 02.11.2018 </w:t>
      </w:r>
      <w:r>
        <w:rPr>
          <w:rFonts w:ascii="Times New Roman"/>
          <w:b w:val="false"/>
          <w:i w:val="false"/>
          <w:color w:val="ff0000"/>
          <w:sz w:val="28"/>
        </w:rPr>
        <w:t>№ 29-220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22419,3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17248,0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17248,0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17248,0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 қосымша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Ақкөл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қосымша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Ақкөл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Алексеевка кентінің бюджеті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Ақмола облысы Зеренді аудандық мәслихатының 02.11.2018 </w:t>
      </w:r>
      <w:r>
        <w:rPr>
          <w:rFonts w:ascii="Times New Roman"/>
          <w:b w:val="false"/>
          <w:i w:val="false"/>
          <w:color w:val="ff0000"/>
          <w:sz w:val="28"/>
        </w:rPr>
        <w:t>№ 29-220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4614"/>
        <w:gridCol w:w="4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17263,8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17263,8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 қосымша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Алексеевка кентінің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 қосымша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Алексеевка кентінің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Бұлақ ауылдық округінің бюджеті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Ақмола облысы Зеренді аудандық мәслихатының 02.11.2018 </w:t>
      </w:r>
      <w:r>
        <w:rPr>
          <w:rFonts w:ascii="Times New Roman"/>
          <w:b w:val="false"/>
          <w:i w:val="false"/>
          <w:color w:val="ff0000"/>
          <w:sz w:val="28"/>
        </w:rPr>
        <w:t>№ 29-220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 қосымша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Бұлақ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 қосымша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Бұлақ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Зеренді ауылдық округінің бюджеті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Зеренді аудандық мәслихатының 02.11.2018 </w:t>
      </w:r>
      <w:r>
        <w:rPr>
          <w:rFonts w:ascii="Times New Roman"/>
          <w:b w:val="false"/>
          <w:i w:val="false"/>
          <w:color w:val="ff0000"/>
          <w:sz w:val="28"/>
        </w:rPr>
        <w:t>№ 29-220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 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Зеренді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 қосымша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Зеренді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Қонысбай ауылдық округінің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Ақмола облысы Зеренді аудандық мәслихатының 02.11.2018 </w:t>
      </w:r>
      <w:r>
        <w:rPr>
          <w:rFonts w:ascii="Times New Roman"/>
          <w:b w:val="false"/>
          <w:i w:val="false"/>
          <w:color w:val="ff0000"/>
          <w:sz w:val="28"/>
        </w:rPr>
        <w:t>№ 29-220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4614"/>
        <w:gridCol w:w="4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15967,5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9656,5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15967,5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13408,5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13408,5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13408,5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 қосымша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Қонысбай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5-2 қосымша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Қонысбай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Күсеп ауылдық округінің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Ақмола облысы Зеренді аудандық мәслихатының 02.11.2018 </w:t>
      </w:r>
      <w:r>
        <w:rPr>
          <w:rFonts w:ascii="Times New Roman"/>
          <w:b w:val="false"/>
          <w:i w:val="false"/>
          <w:color w:val="ff0000"/>
          <w:sz w:val="28"/>
        </w:rPr>
        <w:t>№ 29-220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 қосымша</w:t>
            </w:r>
          </w:p>
        </w:tc>
      </w:tr>
    </w:tbl>
    <w:bookmarkStart w:name="z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Күсеп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 қосымша</w:t>
            </w:r>
          </w:p>
        </w:tc>
      </w:tr>
    </w:tbl>
    <w:bookmarkStart w:name="z4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Күсеп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4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Чаглинка ауылдық округінің бюджеті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Ақмола облысы Зеренді аудандық мәслихатының 02.11.2018 </w:t>
      </w:r>
      <w:r>
        <w:rPr>
          <w:rFonts w:ascii="Times New Roman"/>
          <w:b w:val="false"/>
          <w:i w:val="false"/>
          <w:color w:val="ff0000"/>
          <w:sz w:val="28"/>
        </w:rPr>
        <w:t>№ 29-220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22076,9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 қосымша</w:t>
            </w:r>
          </w:p>
        </w:tc>
      </w:tr>
    </w:tbl>
    <w:bookmarkStart w:name="z5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Чаглинка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 қосымша</w:t>
            </w:r>
          </w:p>
        </w:tc>
      </w:tr>
    </w:tbl>
    <w:bookmarkStart w:name="z5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Чаглинка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