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1ae8" w14:textId="be41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Бұлақ ауылдық округі әкімінің 2009 жылғы 6 тамыздағы № 2 "Жылымды селосының, Қарлыкөл селосының, Жанааул селосының, Қарағай станциясының көшелеріне атаулар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Бұлақ ауылдық округі әкімінің 2017 жылғы 2 мамырдағы № 1 шешімі. Ақмола облысының Әділет департаментінде 2017 жылғы 29 мамырда № 5970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1993 жылғы 8 желтоқсандағы "Қазақстан Республикасының әкiмшiлiк-аумақтық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Бұлақ ауылдық округі әкімінің "Жылымды селосының, Қарлыкөл селосының, Жанааул селосының, Қарағай станциясының көшелеріне атаулар беру туралы" 2009 жылғы 6 тамыздағы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1-14-114 болып тіркелген, "Бірлік-Единство" газетінде 2009 жылдың 22 қыркүйегінде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1993 жылғы 8 желтоқсандағы "Қазақстан Республикасының әкімшілік-аумақтық құрылысы туралы" Заңының 14 бабының 4) тармақшасына, 2001 жылғы 23 қаңтардағы "Қазақстан Республикасындағы жергілікті мемлекеттік басқару және өзін-өзі басқару туралы" Заңының 35 бабының 2 тармағына сәйкес, Жылымды ауылы, Қарлыкөл ауылы, Жанаауыл ауылы, Қарағай станциясы халқының пікірін ескере отырып, 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"селосының", "селосы" сөздері "ауылының", "ауылы" сөздерімен ауыстырылсын.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О.Бекішев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"Мәдениет және тілдерді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дамыту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"02" 05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Зеренді ауданының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"Сәулет, қала құрылысы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құрылыс бөлімі"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Е.Шәкіржанов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"02" 05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