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88ee9" w14:textId="8d88e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Садовый ауылдық округі әкімінің 2009 жылғы 28 тамыздағы № 3 "Садовый селосының, Березняковка селосының, Заречный селосының көшелеріне атаулар беру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Зеренді ауданы Садовый ауылдық округі әкімінің 2017 жылғы 29 наурыздағы № 1 шешімі. Ақмола облысының Әділет департаментінде 2017 жылғы 24 сәуірде № 5900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1993 жылғы 8 желтоқсандағы "Қазақстан Республикасының әкiмшiлiк-аумақтық құрылысы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Садовый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Садовый ауылдық округі әкімінің "Садовый селосының, Березняковка селосының, Заречный селосының көшелеріне атаулар беру туралы" 2009 жылғы 28 тамыздағы № 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1-14-120 болып тіркелген, "Бірлік-Единство" газетінде 2009 жылдың 6 қазанында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шешімнің </w:t>
      </w:r>
      <w:r>
        <w:rPr>
          <w:rFonts w:ascii="Times New Roman"/>
          <w:b w:val="false"/>
          <w:i w:val="false"/>
          <w:color w:val="000000"/>
          <w:sz w:val="28"/>
        </w:rPr>
        <w:t>кіріспесі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Республикасының 1993 жылғы 8 желтоқсандағы "Қазақстан Республикасының әкімшілік-аумақтық құрылысы туралы" Заңының 14 бабының 4) тармақшасына, Қазақстан Республикасының 2001 жылғы 23 қаңтардағы"Қазақстан Республикасындағы жергілікті мемлекеттік басқару және өзін-өзі басқару туралы" Заңының 35 бабының 2 тармағына сәйкес, Садовый ауылы, Березняковка ауылы, Заречный ауылы тұрғындарының пікірін ескере отырып, Садовый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шешімнің қазақ тіліндегі </w:t>
      </w:r>
      <w:r>
        <w:rPr>
          <w:rFonts w:ascii="Times New Roman"/>
          <w:b w:val="false"/>
          <w:i w:val="false"/>
          <w:color w:val="000000"/>
          <w:sz w:val="28"/>
        </w:rPr>
        <w:t>тақырыбында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бүкіл мәтін бойынша "селосының", "селосында" сөздері "ауылының", "ауылында" сөздерімен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Садовый ауылдық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С.Әжібаев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Зеренді ауданының "Мәдениет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және тілдерді дамыту бөлімі"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А.Балтағарин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2017 жылғы "29" 03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Зеренді ауданының "Сәулет, қала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құрылысы және құрылыс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бөлімі" мемлекеттік мекемесінің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Е.Шәкіржанов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2017 жылғы "29" 03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