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7d8f" w14:textId="0ad7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2016 жылғы 22 желтоқсандағы № 1/12 "2017-2019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2017 жылғы 10 шілдедегі № 1/17 шешімі. Ақмола облысының Әділет департаментінде 2017 жылғы 20 шілдеде № 6023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106 - бабының </w:t>
      </w:r>
      <w:r>
        <w:rPr>
          <w:rFonts w:ascii="Times New Roman"/>
          <w:b w:val="false"/>
          <w:i w:val="false"/>
          <w:color w:val="000000"/>
          <w:sz w:val="28"/>
        </w:rPr>
        <w:t>4 -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"2017-2019 жылдарға арналған аудандық бюджет туралы" 2016 жылғы 22 желтоқсандағы № 1/12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5698 болып тіркелген, 2017 жылғы 19 қаңтарында аудандық "Нұр-Қорғалжын"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2017-2019 жылдарға арналған аудандық бюджет тиісінше 1, 2 және 3 қосымшаларға сәйкес, оның ішінде 2017 жылға келесі көлемдерде бекітілсін:</w:t>
      </w:r>
    </w:p>
    <w:p>
      <w:pPr>
        <w:spacing w:after="0"/>
        <w:ind w:left="0"/>
        <w:jc w:val="both"/>
      </w:pPr>
      <w:r>
        <w:rPr>
          <w:rFonts w:ascii="Times New Roman"/>
          <w:b w:val="false"/>
          <w:i w:val="false"/>
          <w:color w:val="000000"/>
          <w:sz w:val="28"/>
        </w:rPr>
        <w:t>
      1) кірістер - 2 560 071,5 мың теңге, оның ішінде:</w:t>
      </w:r>
    </w:p>
    <w:p>
      <w:pPr>
        <w:spacing w:after="0"/>
        <w:ind w:left="0"/>
        <w:jc w:val="both"/>
      </w:pPr>
      <w:r>
        <w:rPr>
          <w:rFonts w:ascii="Times New Roman"/>
          <w:b w:val="false"/>
          <w:i w:val="false"/>
          <w:color w:val="000000"/>
          <w:sz w:val="28"/>
        </w:rPr>
        <w:t>
      салықтық түсімдер – 206 158,0 мың теңге;</w:t>
      </w:r>
    </w:p>
    <w:p>
      <w:pPr>
        <w:spacing w:after="0"/>
        <w:ind w:left="0"/>
        <w:jc w:val="both"/>
      </w:pPr>
      <w:r>
        <w:rPr>
          <w:rFonts w:ascii="Times New Roman"/>
          <w:b w:val="false"/>
          <w:i w:val="false"/>
          <w:color w:val="000000"/>
          <w:sz w:val="28"/>
        </w:rPr>
        <w:t>
      салықтық емес түсімдер – 10 670,0 мың теңге;</w:t>
      </w:r>
    </w:p>
    <w:p>
      <w:pPr>
        <w:spacing w:after="0"/>
        <w:ind w:left="0"/>
        <w:jc w:val="both"/>
      </w:pPr>
      <w:r>
        <w:rPr>
          <w:rFonts w:ascii="Times New Roman"/>
          <w:b w:val="false"/>
          <w:i w:val="false"/>
          <w:color w:val="000000"/>
          <w:sz w:val="28"/>
        </w:rPr>
        <w:t>
      негізгі капиталды сатудан түсетін түсімдер – 18 188,0 мың теңге;</w:t>
      </w:r>
    </w:p>
    <w:p>
      <w:pPr>
        <w:spacing w:after="0"/>
        <w:ind w:left="0"/>
        <w:jc w:val="both"/>
      </w:pPr>
      <w:r>
        <w:rPr>
          <w:rFonts w:ascii="Times New Roman"/>
          <w:b w:val="false"/>
          <w:i w:val="false"/>
          <w:color w:val="000000"/>
          <w:sz w:val="28"/>
        </w:rPr>
        <w:t>
      трансферттер түсімі – 2 325 055,5 мың теңге;</w:t>
      </w:r>
    </w:p>
    <w:p>
      <w:pPr>
        <w:spacing w:after="0"/>
        <w:ind w:left="0"/>
        <w:jc w:val="both"/>
      </w:pPr>
      <w:r>
        <w:rPr>
          <w:rFonts w:ascii="Times New Roman"/>
          <w:b w:val="false"/>
          <w:i w:val="false"/>
          <w:color w:val="000000"/>
          <w:sz w:val="28"/>
        </w:rPr>
        <w:t>
      2) шығындар – 2 521 827,4 мың теңге;</w:t>
      </w:r>
    </w:p>
    <w:p>
      <w:pPr>
        <w:spacing w:after="0"/>
        <w:ind w:left="0"/>
        <w:jc w:val="both"/>
      </w:pPr>
      <w:r>
        <w:rPr>
          <w:rFonts w:ascii="Times New Roman"/>
          <w:b w:val="false"/>
          <w:i w:val="false"/>
          <w:color w:val="000000"/>
          <w:sz w:val="28"/>
        </w:rPr>
        <w:t>
      3) таза бюджеттік кредиттеу – 29 706,7 мың теңге, оның ішінде:</w:t>
      </w:r>
    </w:p>
    <w:p>
      <w:pPr>
        <w:spacing w:after="0"/>
        <w:ind w:left="0"/>
        <w:jc w:val="both"/>
      </w:pPr>
      <w:r>
        <w:rPr>
          <w:rFonts w:ascii="Times New Roman"/>
          <w:b w:val="false"/>
          <w:i w:val="false"/>
          <w:color w:val="000000"/>
          <w:sz w:val="28"/>
        </w:rPr>
        <w:t>
      бюджеттік кредиттер – 44 246,7 мың теңге;</w:t>
      </w:r>
    </w:p>
    <w:p>
      <w:pPr>
        <w:spacing w:after="0"/>
        <w:ind w:left="0"/>
        <w:jc w:val="both"/>
      </w:pPr>
      <w:r>
        <w:rPr>
          <w:rFonts w:ascii="Times New Roman"/>
          <w:b w:val="false"/>
          <w:i w:val="false"/>
          <w:color w:val="000000"/>
          <w:sz w:val="28"/>
        </w:rPr>
        <w:t>
      бюджеттік кредиттерді өтеу – 14 540,0 мың теңге;</w:t>
      </w:r>
    </w:p>
    <w:p>
      <w:pPr>
        <w:spacing w:after="0"/>
        <w:ind w:left="0"/>
        <w:jc w:val="both"/>
      </w:pPr>
      <w:r>
        <w:rPr>
          <w:rFonts w:ascii="Times New Roman"/>
          <w:b w:val="false"/>
          <w:i w:val="false"/>
          <w:color w:val="000000"/>
          <w:sz w:val="28"/>
        </w:rPr>
        <w:t>
      4) қаржы активтерімен операциялар бойынша сальдо – 64 957,0 мың теңге, оның ішінде:</w:t>
      </w:r>
    </w:p>
    <w:p>
      <w:pPr>
        <w:spacing w:after="0"/>
        <w:ind w:left="0"/>
        <w:jc w:val="both"/>
      </w:pPr>
      <w:r>
        <w:rPr>
          <w:rFonts w:ascii="Times New Roman"/>
          <w:b w:val="false"/>
          <w:i w:val="false"/>
          <w:color w:val="000000"/>
          <w:sz w:val="28"/>
        </w:rPr>
        <w:t xml:space="preserve">
      қаржы активтерін сатып алу – 65 057,0 мың теңге; </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(-56 419,6)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56 419,6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С.Мамыраемов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r>
              <w:br/>
            </w:r>
            <w:r>
              <w:rPr>
                <w:rFonts w:ascii="Times New Roman"/>
                <w:b w:val="false"/>
                <w:i/>
                <w:color w:val="000000"/>
                <w:sz w:val="20"/>
              </w:rPr>
              <w:t>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10.07.2017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10 шілдедегі</w:t>
            </w:r>
            <w:r>
              <w:br/>
            </w:r>
            <w:r>
              <w:rPr>
                <w:rFonts w:ascii="Times New Roman"/>
                <w:b w:val="false"/>
                <w:i w:val="false"/>
                <w:color w:val="000000"/>
                <w:sz w:val="20"/>
              </w:rPr>
              <w:t>№ 1/17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2017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20"/>
        <w:gridCol w:w="1096"/>
        <w:gridCol w:w="1096"/>
        <w:gridCol w:w="5810"/>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2 560 071,5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2 325 055,5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2 325 055,5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2 325 055,5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386 165,7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333 056,8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1 605 833,0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2 521 827,4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245 348,4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206 300,6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1 328 025,9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91 921,7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91 921,7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1 167 494,0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1 069 913,3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1 015 287,2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54 626,1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94 440,7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20 926,4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20 926,4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20 440,4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437 261,1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128 655,4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10 шілдедегі</w:t>
            </w:r>
            <w:r>
              <w:br/>
            </w:r>
            <w:r>
              <w:rPr>
                <w:rFonts w:ascii="Times New Roman"/>
                <w:b w:val="false"/>
                <w:i w:val="false"/>
                <w:color w:val="000000"/>
                <w:sz w:val="20"/>
              </w:rPr>
              <w:t>№ 1/17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2017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5007"/>
      </w:tblGrid>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213 534,6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13 463,6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10 372,6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көшуге субсидиялар беруге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155 825</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155 825</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155 825</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10 шілдедегі</w:t>
            </w:r>
            <w:r>
              <w:br/>
            </w:r>
            <w:r>
              <w:rPr>
                <w:rFonts w:ascii="Times New Roman"/>
                <w:b w:val="false"/>
                <w:i w:val="false"/>
                <w:color w:val="000000"/>
                <w:sz w:val="20"/>
              </w:rPr>
              <w:t>№ 1/17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2017 жылға арналған облыстық бюджеттен аудандық бюджеттерге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6"/>
        <w:gridCol w:w="5814"/>
      </w:tblGrid>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549 933,9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372 702,1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күрделi жөндеуіне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ұлт өкілдеріне жатпайтын мектеп оқушылары үшін мемлекеттік тілден іс-шаралар өткізуге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3 523,2</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суицидтің алдын алу бойынша семинарларда мектеп педагогтарын оқытуға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тұрғын үй-коммуналдық шаруашылығын дамытуға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 жөндеуге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80 405,0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асыруына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 субсидияларға арналған</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материалдық-техникалық базасын нығайтуға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177 231,8</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97 174,8</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салуға және реконструкциялауға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78 460,8</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 жүйелерін дамытуға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17 314,0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80 057,0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капиталының ұлғайту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10 шілдедегі</w:t>
            </w:r>
            <w:r>
              <w:br/>
            </w:r>
            <w:r>
              <w:rPr>
                <w:rFonts w:ascii="Times New Roman"/>
                <w:b w:val="false"/>
                <w:i w:val="false"/>
                <w:color w:val="000000"/>
                <w:sz w:val="20"/>
              </w:rPr>
              <w:t>№ 1/17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1/12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2017 жылға арналған ауылдық округі әкімдерінің бюджет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134 599,6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90 206,5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90 206,5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89 115,5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20 614,1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20 614,1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 ұстау және туысы жоқ адамдарды жерлеу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