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3880" w14:textId="1973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2017 жылғы 6 желтоқсандағы № 244 қаулысы. Ақмола облысының Әділет департаментінде 2017 жылғы 22 желтоқсанда № 6243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23 қаңтар 2001 жылғы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Қорғалжын ауданы әкімдігінің осы қаулысының орындалуын бақылау аудан әкімінің орынбасары Ж.Түстікбаевқа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61"/>
        <w:gridCol w:w="1359"/>
        <w:gridCol w:w="1359"/>
        <w:gridCol w:w="2073"/>
        <w:gridCol w:w="2073"/>
        <w:gridCol w:w="1715"/>
        <w:gridCol w:w="1716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