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fa48" w14:textId="50cf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2014 жылғы 10 сәуірдегі № 23/4 "Сандықтау ауданының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2017 жылғы 28 наурыздағы № 10/5 шешімі. Ақмола облысының Әділет департаментінде 2017 жылғы 13 сәуірде № 5879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"Сандықтау ауданының бөлек жергілікті қоғамдастық жиындарын өткізудің қағидаларын бекіту туралы" 2014 жылғы 10 сәуірдегі № 23/4 (Нормативтік құқықтық актілерді мемлекеттік тіркеу тізілімінде № 4178 тіркелген, 2014 жылы 6 маусымда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