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49ee" w14:textId="ab14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2016 жылғы 23 желтоқсандағы № 9/1 "2017-2019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2017 жылғы 16 маусымдағы № 12/3 шешімі. Ақмола облысының Әділет департаментінде 2017 жылғы 23 маусымда № 6004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Сандықтау аудандық мәслихатының "2017–2019 жылдарға арналған Сандықтау ауданының бюджеті туралы" 2016 жылғы 23 желтоқсандағы № 9/1 (Нормативтік құқықтық актілерді мемлекеттік тіркеу тізілімінде № 5682 тіркелген, 2017 жылдың 13 қаңтарында "Сандыктауский край"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"2017–2019 жылдарға арналған аудан бюджеті тиісінше 1, 2 және 3- қосымшаларға сәйкес, оның ішінде 2017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2 931 224,3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459 798,0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–3 216,0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2 458 210,3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2 926 063,1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13 010,0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– 20 421,0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7 411,0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30 500,0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30 500,0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- 38 348,8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38 348,8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16 маусымдағы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 2017 жылғы 16 маусымдағы № 12/3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 2016 жылғы 23 желтоқсандағы № 9/1 шешіміне 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2 931 224,3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2 458 210,3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2 458 210,3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2 458 210,3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0"/>
        <w:gridCol w:w="3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2 926 063,1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330 006,7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1 600 795,1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1 416 495,1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1 137 075,9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32 697,1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136 943,7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344 244,6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75 062,7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-38 348,8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5814"/>
      </w:tblGrid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732 234,3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276 954,3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 кезінде суға батқан тұрғын үйлердің тексеруін жүргізуге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718,7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38 822,2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біржолғы ақшалай өтемақы төлеуге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28 022,2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182 290,4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107 290,4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баспана сатып алуға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мүйізді малдың) құнын өтеуге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салуға және реконструкциялауға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82 385,0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 объектілерін дамытуға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125 633,0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  <w:tr>
        <w:trPr>
          <w:trHeight w:val="3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үлкейту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округтердің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177 578,7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трансферттердің ауылдар, кенттер, ауылдық округтер арасында бөлінуі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2108"/>
        <w:gridCol w:w="2109"/>
        <w:gridCol w:w="2204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46"/>
        <w:gridCol w:w="1646"/>
        <w:gridCol w:w="1646"/>
        <w:gridCol w:w="1646"/>
        <w:gridCol w:w="1647"/>
        <w:gridCol w:w="16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13 091,8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2011"/>
        <w:gridCol w:w="1566"/>
        <w:gridCol w:w="1566"/>
        <w:gridCol w:w="1567"/>
        <w:gridCol w:w="2011"/>
        <w:gridCol w:w="15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