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47ee" w14:textId="1344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"Сандықтау аудандық мәслихатының Регламентін бекіту туралы" Сандықтау аудандық мәслихатының 2014 жылғы 19 наурыздағы № 22/2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2017 жылғы 9 қыркүйектегі № 14/2 шешімі. Ақмола облысының Әділет департаментінде 2017 жылғы 27 қыркүйекте № 6090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 Сандықтау аудандық мәслихатының Регламентін бекіту туралы" Сандықтау аудандық мәслихаттың 2014 жылғы 19 наурыздағы № 22/2 (Нормативтік құқықтық актілерін мемлекеттік тіркеудің тізілімінде № 4122 тіркелген, 2014 жылғы 2 мамырда аудандық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 Әдiлет департаментiнде мемлекеттiк тiркелген күннен бастап күшiне енедi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