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7df0" w14:textId="dc97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Сандықтау ауданы бойынша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Сандықтау ауданы әкімдігінің 2017 жылғы 1 қарашадағы № А-11/270 қаулысы. Ақмола облысының Әділет департаментінде 2017 жылғы 21 қарашада № 6175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8)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13898 болып тіркелген) сәйкес, Сандықтау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Сандықтау ауданы бойынша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Сандықтау ауданы әкімінің орынбасары Г.Е.Қадыроваға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01 қарашадағы</w:t>
            </w:r>
            <w:r>
              <w:br/>
            </w:r>
            <w:r>
              <w:rPr>
                <w:rFonts w:ascii="Times New Roman"/>
                <w:b w:val="false"/>
                <w:i w:val="false"/>
                <w:color w:val="000000"/>
                <w:sz w:val="20"/>
              </w:rPr>
              <w:t>№ А-11/270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Сандықтау ауданы бойынша бас бостандығынан айыру орындарынан босатылған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4823"/>
        <w:gridCol w:w="2210"/>
        <w:gridCol w:w="3796"/>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"Сандықтау-Су" шаруашылық жүргізу құқығындағы коммуналдық мемлекеттік кәсіпорны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