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aeb1" w14:textId="5d4a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2016 жылғы 23 желтоқсандағы № 9/1 "2017-2019 жылдарға арналған Сандықтау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2017 жылғы 29 қарашадағы № 16/1 шешімі. Ақмола облысының Әділет департаментінде 2017 жылғы 8 желтоқсанда № 6205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"2017-2019 жылдарға арналған Сандықтау ауданының бюджеті туралы" 2016 жылғы 23 желтоқсандағы № 9/1 (Нормативтік құқықтық актілерді мемлекеттік тіркеу тізілімінде № 5682 тіркелген, 2017 жылдың 13 қаңтарында "Сандыктауский край"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1. 2017-2019 жылдарға арналған аудан бюджеті тиісінше 1, 2 және 3-қосымшаларға сәйкес, оның ішінде 2017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3 034 346,6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454 673,9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6 791,5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16 080,3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2 556 800,9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3 029 351,2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13 255,0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20 421,0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7 166,0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30 500,0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30 500,0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- 38 759,6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38 759,6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29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3 034 346,6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454 673,9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182 536,8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182 536,8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120 260,1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107 941,1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2 556 800,9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2 556 800,9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2 556 800,9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5910"/>
        <w:gridCol w:w="3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3 029 351,2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328 779,9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91 139,1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1 694 536,4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1 410 236,4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1 136 488,9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168 442,6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92 236,1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112 470,2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343 909,7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52 162,7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-38 759,6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201"/>
        <w:gridCol w:w="3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1 184 605,0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берілетін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2"/>
        <w:gridCol w:w="6418"/>
      </w:tblGrid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44 442,2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24 021,2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21 269,2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Еңбек нарығын дамытуға, оның iшiнде: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жалақыны ішінара субсидиялауға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практикасына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Мүгедектерді міндетті гигиеналық құралдармен қамтамасыз ету нормаларын ұлғайту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3 261,3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Техникалық көмекшi (компенсаторлық) құралдар Тiзбесiн кеңейтуге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"Өрлеу" жобасы бойынша шартты ақшалай көмекті енгізуге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7 352,2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кезеңінде негізгі қызметкерді алмастырғаны үшін мұғалімдерге қосымша ақы төлеуге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6"/>
        <w:gridCol w:w="5814"/>
      </w:tblGrid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831 703,7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280 749,9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 кезінде суға батқан тұрғын үйлердің тексеруін жүргізуге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14 529,7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Мектептерге арналған оқулықтарды сатып алу және жеткізуге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Суицидтің алдын алу бойынша семинарларда мектеп педагогтарын оқытуға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47 145,9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Қыска мерзімдік кәсіби оқытуды іске асыруына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19 123,7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Азаматтардың жекелеген санаттарына біржолғы ақшалай өтемақы төлеуге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28 022,2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171 190,3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Автомобиль жолдарын жөндеуге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104 932,3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шаруашылығын дамытуға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Азаматтардың жекелеген санаттарына баспана сатып алуға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52 696,0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40 864,0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Эпизоотияға қарсы іс-шараларды жүргізуге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Бруцелезбен ауыратын санитариялық союға жіберілетін ауыл шаруашылығы малдарының (ірі қара және ұсақ мүйізді малдың) құнын өтеуге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550 953,8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521 453,8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тұрғын үй қорының тұрғын үйлерін жобалауға және (немесе) салуға, реконструкциялауға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81 067,5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30 570,4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 объектілерін дамытуға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125 615,9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Жарғылық капиталын үлкейту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округтердің бюджеттік бағдарламаларының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176 094,4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176 094,4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789"/>
        <w:gridCol w:w="1790"/>
        <w:gridCol w:w="1561"/>
        <w:gridCol w:w="1790"/>
        <w:gridCol w:w="1790"/>
        <w:gridCol w:w="17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ауылдық округтер бойынша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41 471,8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11 247,2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11 430,8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33 239,1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33 239,1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33 239,1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1 003,6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1 003,6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ауылдық округтер бойынша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трансферттердің ауылдар, кенттер, ауылдық округтер арасында бөлінуі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2108"/>
        <w:gridCol w:w="2109"/>
        <w:gridCol w:w="2204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25 477,1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1646"/>
        <w:gridCol w:w="1646"/>
        <w:gridCol w:w="1646"/>
        <w:gridCol w:w="1646"/>
        <w:gridCol w:w="1647"/>
        <w:gridCol w:w="16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ауылдық округтер бойынша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14 591,8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1875"/>
        <w:gridCol w:w="1461"/>
        <w:gridCol w:w="1875"/>
        <w:gridCol w:w="1876"/>
        <w:gridCol w:w="1876"/>
        <w:gridCol w:w="14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ауылдық округтер бойынша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