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39dc" w14:textId="fb13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Барақпай ауылдық округі Барақпай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Барақпай ауылдық округі әкімінің 2017 жылғы 20 маусымдағы № 1 шешімі. Ақмола облысының Әділет департаментінде 2017 жылғы 28 шілдеде № 6032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негізінде, Барақпай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Сандықтау ауданы Барақпай ауылдық округінің Барақпай ауылының көшелері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Школьная көшесі Ыбырай Алтынсарин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Ленин көшесі Сарыарқа көшесіне;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Пионерская көшесі Баубек Бұлқышев көшесіне;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Степная көшесі Жеңіс көшесіне;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Заречная көшесі Тәуелсіздік көшесіне.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Барақпай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Ж.Әлібеков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