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1662" w14:textId="4a51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Васильев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Васильев ауылдық округі әкімінің 2017 жылғы 20 қаңтардағы № 1 шешімі. Ақмола облысының Әділет департаментінде 2017 жылғы 28 ақпанда № 5786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21 қазандағы қорытындысы негізінде, Васильев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Васильев ауылдық округінің Тучное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Школьная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Целинная көшесі Тәуелсіздіктің 25 жылдығы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Васильев ауылдық округінің Васильевка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Дружба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Молодежная көшесі Жастар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Сандықтау ауданы Васильев ауылдық округінің Ұлан ауылының Ленин көшесі Тәуелсіздіктің 25 жылдығы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Васильев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А.Кәрімжанов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