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2b18" w14:textId="6d52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Лесной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Лесной ауылдық округі әкімінің 2017 жылғы 7 ақпандағы № 3 шешімі. Ақмола облысының Әділет департаментінде 2017 жылғы 6 наурызда № 5798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2016 жылғы 5 желтоқсандағы қорытындысы негізінде, Лесной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Сандықтау ауданы Лесной ауылдық округінің Лесное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Центральная көшесі Тәуелсіздіктің 25 жылдығы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Северная көшесі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Приречная көшесі Жеңіс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Школьная көшесі Мектеп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Подлесная көшесі Бейбітшілік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Сандықтау ауданы Лесной ауылдық округінің Михайловка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Верхняя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Нижняя көшесі Мектеп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Сандықтау ауданы Лесной ауылдық округінің Речное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Центральная көшесі Орталық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Верхняя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Нижняя көшесі Достық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Сандықтау ауданы Лесной ауылдық округінің Бастрымовка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Набережная көшесі Жастар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Мир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Центральная көшесі Орталық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Лесной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