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1f57" w14:textId="15c1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Максимов ауылдық округінің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Максимов ауылдық округі әкімінің 2017 жылғы 24 қаңтардағы № 1 шешімі. Ақмола облысының Әділет департаментінде 2017 жылғы 28 ақпанда № 5787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21 қазандағы қорытындысы негізінде, Максимов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Максимов ауылдық округінің Владимировка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Владимир Ленин көшесі Тәуелсіздіктің 25 жылдығы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Максимов ауылдық округінің Новый городок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Мир көшесі Бейбітшілік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Сандықтау ауданы Максимов ауылдық округінің Спасское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Речная көшесі Әлихан Бөкейханов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Максимов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Е.Васильцова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