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a44a" w14:textId="4c4a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Новоникольск ауылдық округі елді мекендерінің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Новоникольск ауылдық округі әкімінің 2017 жылғы 14 ақпандағы № 1 шешімі. Ақмола облысының Әділет департаментінде 2017 жылғы 24 ақпанда № 5782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 отырысының 2016 жылғы 5 желтоқсандағы қорытындысы негізінде, Новоникольск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Сандықтау ауданы Новоникольск ауылдық округінің Новоникольск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Советская көшесі Ыбырай Алтынсарин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Садовая көшесі Жеңіс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Цветочная көшесі Бейбітшілік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Пролетарская көшесі Тәуелсіздіктің 25 жылдығы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Первомайская көшесі Достық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Гаражная көшесі Жібек жолы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Юности көшесі Жастар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8 марта көшесі Наурыз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Сандықтау ауданы Новоникольск ауылдық округінің Мысок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Хуторок көшесі Тәуелсіздіктің 25 жылдығы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Зеленая көшесі Достық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Новоникольск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К.Садуова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