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43489" w14:textId="5b43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Целиноград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2017 жылғы 25 қаңтардағы № А-1/33 қаулысы. Ақмола облысының Әділет департаментінде 2017 жылғы 23 ақпанда № 5762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Целиноград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берілген Целиноград ауданы бойынша 2017 жылға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Целиноград ауданы әкімінің орынбасары А. К. Айткужиноваға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2017 жылғы 1 қаңтардан бастап пайда болған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Целиноград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"25"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А-1/33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Целиноград ауданы бойынша 2017 жылға</w:t>
      </w:r>
      <w:r>
        <w:br/>
      </w:r>
      <w:r>
        <w:rPr>
          <w:rFonts w:ascii="Times New Roman"/>
          <w:b/>
          <w:i w:val="false"/>
          <w:color w:val="000000"/>
        </w:rPr>
        <w:t>мектепке дейінгі 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444"/>
        <w:gridCol w:w="2035"/>
        <w:gridCol w:w="2035"/>
        <w:gridCol w:w="3096"/>
        <w:gridCol w:w="3097"/>
      </w:tblGrid>
      <w:tr>
        <w:trPr>
          <w:trHeight w:val="3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ұйымының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мен оқыту ұйымдарындағы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ұйымдардағы жан басына шаққандағы бір айға қаржыландыру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 болатын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3426"/>
        <w:gridCol w:w="2724"/>
        <w:gridCol w:w="272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Бір тәрбиеленушіге бір айдағы шығындардың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ұйымдардағы 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