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53ad" w14:textId="4fc5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Целиноград ауданы әкімінің 2015 жылғы 24 қарашадағы № 14 "Целиноград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әкімінің 2017 жылғы 18 наурыздағы № 2 шешімі. Ақмола облысының Әділет департаментінде 2017 жылғы 26 сәуірде № 5909 болып тіркелді. Күші жойылды - Ақмола облысы Целиноград ауданы әкімінің 2018 жылғы 5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ауданы әкімінің 05.12.2018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 әкімінің "Целиноград ауданы бойынша сайлау учаскелерін құру тұралы" 2015 жылғы 24 қарашадағы № 14 (Нормативтік құқықтық актілерді мемлекеттік тіркеу тізілімінде № 5079 тіркелген, 2015 жылғы 4 желтоқсанда "Вести Акмола", "Ақмол ақпараты"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А.Х.Абушев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наурыз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"18"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аумағындағы сайлау учаскелері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651 сайлау учаскесі, Қосшы ауылы, Ғани Абсағитов көшесі, 7, Рақымжан Қошқарбаев атындағы № 1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коттедж қалашағы Нұра Ишим "9" - 1/1, 1В, 2/1, 3, 3/1, 4, 5, 5Б, 6, 6/1, 6Б, 8, 8Б, 9А, 9Б, 10А, 11\1, 11В, 12\1, 12В, 13, 13Б, 14, 16, 17, 18, 19, 20А, 21Б, 22, 23, 24, 28Б, 29, 29А, 29Б, 29В, 30, 30Б, 30В, 31, 33, 34, 36А, 38, 38А, 39, 40, 41Б, 41В, 42, 42Б, 42В, 43, 43Б, 43В, 44, 44Б, 44В, 45, 46А, 47, 47А, 54, 62;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Кұнанбаев көшесі - 1, 1\1, 1А, 1Б, 1В, 2, 2\1, 2А, 3, 3А, 3Б, 4, 5, 6А, 6Б, 8, 9, 10А, 11, 12, 12А, 12Б, 13, 17, 23, 27, 29;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 көшесі - 1, 2, 3, 4, 5, 6, 7, 8, 9, 10, 11, 12, 13, 14, 15, 16, 17, 18, 19, 20, 21, 22, 23, 24, 25, 26, 27, 28, 29, 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Азаттық көшесі - 1, 2, 3, 3А, 4, 5, 6, 7, 8, 9, 10, 11, 12, 13, 14, 15, 16, 17, 18, 19, 20, 21, 22, 23, 24, 25, 26, 27, 28, 29, 30, 31, 33, 39А, 45;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Әйтеке би көшесі - 2, 2А, 2Б, 2Г, 3, 8, 9, 11, 12, 13, 17, 22, 23, 24, 25, 26, 29, 31, 33А, 51, 54А;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Ақан сері көшесі - 1, 3, 5, 6, 7, 8, 9, 10, 11, 12, 13, 14, 16, 17, 18, 19, 20, 22, 23, 24, 25, 26, 28, 30, 31, 31А, 32, 33, 34, 35, 36, 37, 38, 39, 40, 41, 42, 43, 44, 45, 45А, 46, 47, 48, 49, 50, 50А, 51, 52, 52/1, 52А, 53, 54, 57, 58, 59, 61, 63, 66, 67А, 68, 70, 79, 81, 87, 109, 119, 351;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Ақжайық көшесі - 1, 2, 2\3, 2А, 3, 4, 5, 6, 7, 8, 9, 10, 11, 12, 13, 14, 15, 16, 17, 18, 19, 20, 21, 22, 23, 24, 25, 26, 27, 28, 2\1, 28А, 31, 33, 35, 37, 39, 41, 45, 49, 53, 53А, 59, 59А, 65А;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Әліби Жангелдин көшесі - 1, 1\3, 2, 2А, 2Б, 2В, 3, 4, 4А, 4Б, 4Г, 4Д, 7, 8, 10, 10А, 10Б, 25А,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Әлия Молдағұлова көшесі - 5;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Әл-Фараби көшесі - 2, 8\1, 9, 11, 12, 13, 14, 14А, 14Б, 17, 23, 27, 29, 31, 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Иманов көшесі - 1, 2, 2\1, 2А, 3, 5, 6, 7, 7А, 9, 10, 11, 15, 17, 18, 19, 21, 22, 23, 25, 27, 28, 29, 30, 31, 32, 34, 35, 36, 37, 37Б, 38, 38А, 40, 41, 43, 45, 46, 47, 48, 49, 54, 57, 60, 61, 63, 64, 67, 71, 75, 84, 76;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Әсенбай Калқабекұлы көшесі - 1, 2, 3, 4, 5, 6, 7, 7\2, 8, 10, 11, 11\1, 12, 14, 16, 16А, 20, 20\1, 21, 22, 23;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Бауыржан Момышұлы көшесі - 1, 2, 3, 4, 5, 6, 7, 8, 9, 9А, 10, 10А, 11, 12, 13, 14, 15, 16, 17, 18, 19, 20, 21, 22, 23, 24, 25, 26, 27, 28, 29, 30, 32, 36, 36А, 37, 38, 39, 39А, 39Б, 40, 44А, 47, 47А, 49, 50, 52, 54, 56, 56А, 74;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Баян-сұлу көшесі - 1, 2, 3, 4, 5, 6, 7, 8, 9, 10, 11, 12, 13, 14, 15, 16, 17, 18, 19, 20, 21, 22, 23, 24, 25, 26, 27, 28, 29, 30, 85;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 - 1, 2, 3, 4, 5, 6, 7, 8, 9, 10, 11, 12, 13, 14, 15, 16, 17, 18, 19, 20, 21, 22, 23, 24, 25, 26, 27, 28, 29, 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 - 3, 4, 5, 6, 7, 8,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Бөгенбай батыр көшесі - 2А, 3, 4, 5, 6, 7, 8, 9, 10, 11, 12, 12А, 13, 14, 14А, 15, 16, 17, 18, 19, 20, 20А, 21, 22, 22А,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Ғани Абсағитов көшесі - 2, 6, 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Ғарифулла Амансүгіров көшесі - 1, 2, 3, 4, 5, 5А, 6, 6Б, 7, 7А, 8, 8А, 9, 10, 11, 12, 16, 17, 18, 18А, 19, 20, 21, 22, 23;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VIP қалашық - 4, 5, 11, 16Б, 40Б, 370, 401, 402;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Тоғанас батыр көшесі - 1, 2, 2\1, 2\2, 4, 5, 7, 7\1, 8, 13, 13\1, 14, 16, 16\1, 17, 17\1, 18, 18\1, 19, 19\1, 19\2, 20, 21, 23, 23\2, 24, 25, 26, 27, 27\2, 28, 28\2, 30, 31, 33, 34, 34\2, 35, 36, 36\2, 38, 38\1, 40, 42, 42А, 43, 44, 44\1, 46, 47, 48, 48А, 49, 50, 51, 52, 52\1, 52\2, 52\3, 53, 55;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Дәулеткерей көшесі - 1, 1А, 2, 3, 4, 4А, 6, 6А, 7, 7А, 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Дінмұхамед Қонаев көшесі - 1, 2, 3, 4, 5, 6, 6А, 7, 8, 9, 10, 12, 14, 16, 18, 20, 22, 22А;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Дорожная көшесі - 1, 1\1, 1А, 3, 4\1, 4А, 4Б, 5, 6, 6А, 6Б, 8, 10, 13, 16, 17, 20, 26, 28\1, 34, 35, 45, 48;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көшесі - 3, 5, 8, 13, 18, 19, 24, 30, 42;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Егемендік көшесі - 1, 2, 3, 4, 5, 6, 7, 8, 9, 10, 11, 12, 13, 14, 15, 16, 17, 18, 19, 20, 21, 22, 23, 24, 25, 26, 27, 28, 29, 30, 40, 44А;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Жабаев көшесі - 1, 2, 2Б, 3, 4, 5, 6, 6А, 9, 11, 13, 15, 17, 18, 19, 21, 25, 26, 27, 27А, 28, 29, 30, 31, 37, 37А, 39, 41, 43, 47А, 52, 53, 55, 57, 63, 65, 69, 73, 85;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көшесі - 1, 1\1, 1В, 2, 3, 4, 5, 6, 6А, 7, 8, 9, 11, 12, 13, 14, 14А, 15, 16, 17, 18, 19, 20, 23, 24, 25, 26, 27, 28, 29, 30, 31, 32, 33, 38А, 39, 43, 44А, 44Б, 46, 48, 52, 54, 55, 56А, 58, 62, 64, 66А;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көшесі - 1, 1А, 2, 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Жолмағамбет Қалиев көшесі - 1, 3, 5, 6, 7, 8, 10, 11, 12, 13, 16, 19, 20, 21, 22, 23,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Алтынсарин көшесі - 2, 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 Байтұрсынов көшесі - 1, 1Б, 2А, 3, 4, 6, 7, 8, 9, 11, 11А, 12, 13, 14, 14А, 15, 16, 17, 18, 19, 20, 21, 22, 23, 25, 27, 28А, 30, 39, 40, 47, 54, 60;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Міржақып Дулатов көшесі - 1, 1А, 2, 3, 4, 5, 5А, 6, 7, 8, 9, 10, 11, 12, 12\1, 13, 13А, 14, 15, 16, 18, 20, 22, 24, 26;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Интернациональная көшесі - 1, 1/1, 1/А, 1Б, 2, 4, 4/4, 4А, 5, 5/5, 6, 6\6, 14, 30А, 33А, 121А;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 Тайманұлы көшесі - 2Б, 4, 4А, 6, 8, 10, 11, 14А, 15, 16, 16\1, 22, 25А, 28;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батыр көшесі - 1, 3, 4, 6, 7, 8, 9, 10, 12, 14, 17;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 - 2, 3, 4, 5, 9, 10, 12, 13, 14, 16, 18, 19, 21, 23, 25, 27, 29, 31, 38, 48, 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 Қайсенов көшесі - 1, 3, 5, 11;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 хан көшесі - 1, 2, 3, 4А, 6, 7, 7А, 8, 10, 10А;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 Ахмет Яссауи көшесі - 2, 2\1, 4, 5, 6, 8, 9, 10, 11;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Қозы Көрпеш көшесі - 19;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Қорқыт ата көшесі - 1, 2, 2А, 6, 7, 7\1, 9В, 11А, 12, 13, 14, 15, 16, 17, 17А, 19, 20, 20А, 22, 24, 29, 38, 42, 42А, 44, 50, 68;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Мәлік Ғабдуллин көшесі - 1, 3, 4, 5, 6, 7, 7А, 8, 8А, 9, 10, 13, 14, 15, 16, 17, 18, 19, 20, 21, 23, 25, 26, 27, 28, 30, 32, 33, 34, 36, 37А, 40, 41, 42, 44, 45, 46, 47, 48, 51, 52, 54, 55, 57, 79, 85\1;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Мәншүк Мәметова көшесі - 2, 4, 5, 6, 7, 8, 12, 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Өтемісұлы көшесі - 1, 2, 3, 4, 5, 6, 7, 8, 9, 10, 11, 12, 14, 15, 16, 17, 18, 19, 20, 21, 22, 23, 24, 25, 27, 28, 29, 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Мұқағали Мақатаев көшесі - 1, 2, 2А, 3, 4, 5, 7, 8, 9, 10, 11, 12, 13, 14, 15, 16, 17, 18, 19, 20, 21, 22, 23, 24, 25, 26, 27, 28, 29, 30А, 33, 33А, 36, 36А, 38, 39, 42, 43, 45А, 46, 47, 48, 49, 50, 51, 55А, 56, 58А, 60, 61, 62, 66, 66А, 67, 69, 71, 73, 74, 76, 78;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Мұхтар Әуезов көшесі - 1, 2, 3, 4, 5, 6, 7, 8, 9, 10, 12, 28;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Набережная көшесі - 1, 1\1, 2, 2А, 3, 3А, 6, 6А, 8, 9, 10, 11, 12, 12\6, 12А, 13, 14, 14А, 15, 15\1, 16, 17, 17Б, 18, 19, 19А, 20, 20\1, 21, 22, 24, 25, 25А, 26, 27, 28, 29, 30, 31, 33, 34, 36А, 37, 40, 46, 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Наурызбай батыр көшесі - 1, 2, 3, 4, 5, 6, 7, 7А, 8, 9, 10, 14;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Баубек батыр көшесі - 1, 2, 3, 4, 5, 5А, 7, 11, 13, 17А, 19;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көшесі - 3, 5, 7, 9, 15, 31, 37, 43, 51, 55, 55\1, 65, 67, 68;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VIP қалашық ауданы - 4, 5, 12Б, 16Б, 18Б, 19Б, 23Б, 25Б, 29, 29Б, 30, 37Б, 40Б, 47, 50Б, 51, 54Б, 55, 55Б, 56, 59\2, 62, 100Б, 101Б, 144\1, 325, 329, 369, 370, 378, 380, 404, 405, 412, 422, 440, 3021;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племенной станция ауданы - 1, 10, 16, 19, 29, 30, 32, 36, 37, 39, 42, 43, 44, 48, 50, 56, 57, 58/1, 60;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 батыр көшесі - 1, 6, 7, 9, 10;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көшесі - 1, 1А, 1В, 1Д, 2, 2\1, 2\2, 2Б, 2Д, 3, 5Б, 6\1, 7, 7\1, 7А, 7Б, 7Г, 7Д, 8, 8\1, 10, 11Б, 12, 16, 16\4, 16АБВ, 18, 18А, 18Б, 20, 22, 23, 24, 25, 26, 26\3, 30, 32, 34, 36, 36А, 39, 40, 42, 46, 48, 50А, 52, 54, 58, 62, 64;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Сәбит Мұқанов көшесі - 3, 4, 5, 22;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Сәкен Сейфуллин көшесі - 1, 2, 3, 4, 5, 6, 7, 8, 9, 9А, 10, 11, 12, 13, 14, 15, 16, 17, 18, 19, 20, 22, 22А, 25, 27А, 29, 29А, 33, 34, 34А, 36, 39, 41, 42, 47, 50А, 51, 53, 53А, 54, 55А, 55Б, 56, 57, 61, 66, 69А;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Сарқырама көшесі - 1, 2, 2\1, 2А, 2Г, 3, 3В, 4, 6, 8, 8А, 9, 10, 11, 13, 13А, 15, 16, 17, 19, 20, 21, 22, 23, 23А, 24, 24А, 25, 26, 28, 28А, 30, 31, 32, 33, 34, 35, 36, 36А, 37, 38, 41, 45;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Сүйінбай көшесі - 1, 2, 4, 6, 7, 8, 9, 12, 13, 14, 15, 16, 16А, 18, 19, 20, 21, 22, 23, 24, 25, 26, 27А, 29А, 30, 30\1, 31, 32, 33, 34, 35, 38, 39, 40, 41, 42, 43, 45, 46, 48, 49, 50, 52, 53, 55, 57, 58, 59, 60, 61, 62, 63, 63А, 64, 68, 68А, 69, 72, 73, 76, 78, 80, 82, 100, 106, 110, 114, 116, 120;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Сұлтан Бейбарыс көшесі - 1, 1А, 2, 2А, 3, 6, 7, 8, 9, 10, 13, 15, 17, 18, 21, 21А, 22, 23, 24, 26;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көшесі - 4, 5, 6, 8, 9, 10, 11, 12, 13, 16, 17, 19, 20, 21, 23, 24, 31, 34, 35, 36, 37А, 37Б, 39, 40, 42, 42А, 44, 44А, 46, 48, 49, 51, 56, 60, 60А, 62;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көшесі - 1, 3, 4, 5, 6, 7, 9, 10, 11, 12, 13, 14, 15, 17, 19, 21, 22, 23, 25, 26, 27, 28, 29, 30, 31;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Тұрар Рысқұлов көшесі - 1, 1А, 2, 2\1, 2А, 5, 6, 7, 11, 14, 15, 16, 19, 22, 26, 27, 27А, 28А, 29А, 30, 31, 31А, 32, 33, 34, 35, 35А, 36, 37, 46;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Хақназар хан көшесі - 1, 2, 3, 4, 5, 6, 7, 10;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 - 13, 14, 15, 15А, 18, 21, 22, 29, 31, 32, 40, 40\1, 42, 42\1;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Шәкен Айманов көшесі - 1, 1А, 4, 6, 10, 13, 16, 20, 21, 22, 23, 24, 24А, 25, 26А, 27, 37, 57;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 - 1, 1\1, 4, 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Уәлиханов көшесі - 1, 2, 3, 4, 5, 6, 7, 8, 9, 10, 11, 11А, 12, 13, 13А, 14, 14А, 15, 16, 17, 18, 19, 20, 21, 22, 23, 24, 24\1, 24Б, 25, 26, 27, 28, 29, 30, 31А, 32, 33, 34, 36А, 37А, 38, 40, 42, 44, 45, 46, 46А, 48, 49, 49А, 54, 56, 58, 59, 60, 61, 62, 64, 65, 65А, 68, 70, 71, 75, 78, 82, 86;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Шырақ көшесі - 1А, 2, 2А, 6, 8, 11, 15А, 15Б, 21, 22, 25, 26А, 27, 27А, 28, 31, 32, 33, 36, 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квартал - 29, 32;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 - 1, 2, 2А, 3, 3А, 4, 4А, 5, 5А, 5Б, 6, 7, 7А, 16, 17, 18, 19, 20,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652 сайлау учаскесі, Қызыл суат ауылы, № 39 негізгі мектебі,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Қызыл суат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653 сайлау учаскесі, Шұбар ауылы, Степная көшесі, 19, № 37 негізгі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Шұбар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654 сайлау учаскесі, Малотимофеевка ауылы, Мир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Қарттар мен мүгедектерге арналған жалпы үлгідегі Малотимофеевканың медициналық-әлеуметтік мекемесі,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 Малотимофеевка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655 сайлау учаскесі, Ақмол ауылы, Гагарин көшесі, 12, аудандық мәдениет үйі,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Черемушки көшесі - 1, 2, 3, 4, 5, 6, 7А, 9, 10, 11, 12, 13, 14, 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Приозерный көшесі - 1, 2, 3, 4, 5, 6, 7, 8, 9, 10, 11, 12, 13, 14, 15, 16, 17, 18, 19, 20, 21, 22, 23, 24, 25, 26, 28, 29;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көшесі - 1, 2, 3, 4, 5, 6, 7, 8, 9, 10, 11, 12, 13, 14, 15, 16, 17, 18, 19, 20, 22, 24, 27, 28, 29, 31, 32, 33, 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 - 2, 3, 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656 сайлау учаскесі, Приречное ауылы, Первомайское көшесі, 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22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657 сайлау учаскесі, Антоновка ауылы, Дінмұхамед Қонаев көшесі, № 23 негізгі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658 сайлау учаскесі, Софиевка ауылы, Ленин көшесі, 35, № 21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659 сайлау учаскесі, Қоянды ауылы, Әл-Фараби көшесі, Қоянды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660 сайлау учаскесі, Талапкер ауылы, Мұхтар Әуезов көшесі, 23, № 3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661 сайлау учаскесі, Қажымұқан ауылы, Мұңайтпасов көшесі, 35, № 4 негізгі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662 сайлау учаскесі, Максимовка ауылы, 50 лет ВЛКСМ көшесі, 5Б, № 9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663 сайлау учаскесі, Төңкеріс ауылы, Школьная көшесі, 1, № 12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664 сайлау учаскесі, Семеновка ауылы, Достық көшесі, 17, "Семеновка" жауапкершілігі шектеулі серіктестігінің кеңсесі,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665 сайлау учаскесі, Фарфоровый ауылы, Парасат көшесі, 12, № 10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Фарфоровый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666 сайлау учаскесі, Разъезд № 96 станциясы, Жайын көшесі, 11, Астаналық дабыл байланысы қашықтығы,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96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667 сайлау учаскесі, Жайнақ станциясы, Жастар көшесі, 20, "Қазақстан темір жолы" табелдік ғимараты,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668 сайлау учаскесі, Қосшоқы станциясы, Алтынсарин көшесі, 6, № 13 негізгі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Қосшоқы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669 сайлау учаскесі, Тастақ станциясы, Астық көшесі, 11, № 16 бастауыш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станциясы.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670 сайлау учаскесі, Тасты ауылы, Революционная көшесі, 19, №14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671 сайлау учаскесі, Ақмешіт ауылы, Школьная көшесі, 1, № 15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672 сайлау учаскесі, Родина ауылы, Школьная көшесі, 1, Мәдениет үйі,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673 сайлау учаскесі, Зеленый Гай ауылы, Фруктовый-2 көшесі, 2, кеңсе,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674 сайлау учаскесі, Садовое ауылы, Орталық көшесі, 19, ауыл клубы,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675 сайлау учаскесі, Новоишимка ауылы, Школьный көшесі, 8, № 32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676 сайлау учаскесі, Мортық ауылы, Абай көшесі, 7, ауыл клубы,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677 сайлау учаскесі, Жаңа Жайнақ ауылы, Бейбітшілік көшесі, № 49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Жайнақ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678 сайлау учаскесі, Раздольное ауылы, Алтынсарин көшесі, 27, № 50 бастауыш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ауылы.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679 сайлау учаскесі, Нұресіл ауылы, Қажымұқан көшесі, 2А, Мәдениет үйі,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680 сайлау учаскесі, Қараөткел ауылы, Кенесары хан көшесі, 2Д, № 2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681 сайлау учаскесі, Қаражар ауылы, Әлкей Марғұлан көшесі, 185, № 8 бастауыш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682 сайлау учаскесі, Жаңажол ауылы, Қуанышбаев көшесі, 15, № 7 негізгі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683 сайлау учаскесі, Ақмол ауылы, Гагарин көшесі, 1, № 5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көшесі - 1, 3, 4, 5, 6, 7, 8, 9, 10, 11, 13, 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Шайкен Исенов көшесі - 1, 2, 3, 4, 5, 6, 7, 8, 9, 10, 11, 12, 13, 14, 15, 16, 17, 18, 19, 20, 21, 22, 23, 24, 25, 26, 27, 28, 29, 30, 31, 32, 33, 34, 35, 36, 37, 38, 40, 41, 42, 43, 44, 45, 46, 47, 48, 49, 50, 51, 52, 53, 54, 55, 56, 57, 58, 59, 60, 61, 62, 63, 64, 65, 66, 67, 68, 69, 70, 71, 72, 74, 76, 78, 82, 84, 86, 87;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лет Пятилетки көшесі - 1, 2, 3, 4, 5, 6, 7, 8, 9, 10, 11, 12, 13, 14, 15, 16, 17, 18,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ИПС көшесі - 1, 3, 4, 5, 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Элеваторная көшесі - 1, 2, 3, 4, 5, 6, 7, 9, 10, 14, 18;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Бақыт шағын ауданы - 1, 2, 3, 4, 5, 6, 7, 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Линейная көшесі - 1, 2, 3, 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 - 1.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684 сайлау учаскесі, Өтеміс ауылы, Борташ көшесі, ауылдық клуб,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685 сайлау учаскесі, Бірлік ауылы, Орталық көшесі, 3, № 28 бастауыш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ауылы.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686 сайлау учаскесі, Оразақ ауылы, Әубәкіров көшесі, 2, № 27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687 сайлау учаскесі, Шалқар ауылы, Иманбаев көшесі, 2, Шалқар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688 сайлау учаскесі, Қаратомар ауылы, Нүрпейісов көшесі, № 30 негізгі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Қаратомар ауылы.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689 сайлау учаскесі, Отаутүскен ауылы, Қалдаяқов көшесі, 13/1,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31 бастауыш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Отаутүскен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690 сайлау учаскесі, Мәншүк ауылы, Бейбітшілік көшесі, 5, № 26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691 сайлау учаскесі, Жалғызқұдық ауылы, Давид Вильгельмович Бурбах көшесі, 42, № 24 Жалғызкұдық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Жалғызқұдық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692 сайлау учаскесі, Красноярка ауылы, Жеңіс көшесі, 26/А, № 25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693 сайлау учаскесі, Сарыкөл ауылы, Бейбітшілік көшесі, 22, № 47 негізгі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694 сайлау учаскесі, Шнет ауылы, Қонаев көшесі, 6, № 45 бастауыш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Шнет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695 сайлау учаскесі, Рахымжан Қошқарбаев ауылы, Бейбітшілік көшесі, 53, № 43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696 сайлау учаскесі, Преображенка ауылы, Нұра көшесі, 32, "Преображенка" жауапкершілігі шектеулі серіктестігінің кеңсесі,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697 сайлау учаскесі, Ағанас ауылы, Ынтымақ көшесі, 25, № 44 негізгі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Ағанас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698 сайлау учаскесі, Қабанбай батыр ауылы, Тельман көшесі, Мәдениет үйі,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699 сайлау учаскесі, Қызылжар ауылы, Бейбітшілік көшесі, 21, Қызылжар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700 сайлау учаскесі, Сарыадыр ауылы, Орталық көшесі, 10, "Нұра" жауапкершілігі шектеулі серіктестігінің кеңсесі,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701 сайлау учаскесі, Нұра ауылы, Орталық көшесі, 14, "Нұра" жауапкершілігі шектеулі серіктестігінің кеңсесі,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702 сайлау учаскесі, Тайтөбе ауылы, Рахымжан Қошқарбаев көшесі,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811 сайлау учаскесі, Қосшы ауылы, "Лесная поляна" тұрғын кешені, 18/1, № 2 орта мектебі,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"Лесная поляна" тұрғын кешені - 1, 2, 3, 4, 5, 6, 7, 8, 9, 10, 11, 12, 13, 13/1, 14, 14/1, 14/2, 15, 16, 17, 18, 19, 20, 21, 22, 23,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дала" шағын ауданы - 1, 2.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