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b1a7" w14:textId="41eb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2016 жылғы 23 желтоқсандағы № 82/10-6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2017 жылғы 27 сәуірдегі № 114/13-6 шешімі. Ақмола облысының Әділет департаментінде 2017 жылғы 2 мамырда № 5918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Целиноград аудандық мәслихатының "2017-2019 жылдарға арналған аудандық бюджет туралы" 2016 жылғы 23 желтоқсандағы № 82/10-6 (Нормативтік құқықтық актілерді мемлекеттік тіркеу тізілімінде № 5697 болып тіркелген, 2017 жылғы 26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 және 3 қосымшаларға сәйкес, соның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16 805 587,6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1 796 484,0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25 037,0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299 862,0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14 684 204,6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16 651 752,8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355 480,0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384 591,0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29 111,0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270 691,0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270 691,0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- 472 336,2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472 336,2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384 591,0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29 111,0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116 856,2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27.04.2017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"Целиноград ауданының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А.Ыбраева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27.04.2017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54"/>
        <w:gridCol w:w="718"/>
        <w:gridCol w:w="718"/>
        <w:gridCol w:w="4686"/>
        <w:gridCol w:w="4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16 805 587,6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14 684 204,6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14 684 204,6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14 684 204,6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13"/>
        <w:gridCol w:w="1003"/>
        <w:gridCol w:w="1003"/>
        <w:gridCol w:w="5835"/>
        <w:gridCol w:w="33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16 651 752,8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7 770 784,4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2 296 281,2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4 165 938,2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4 137 105,2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3 122 205,2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3 112 705,2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- 472 336,2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