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a38a" w14:textId="6e3a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Целиноград ауданы әкімдігінің 2011 жылғы 23 ақпандағы № А-2/39 "Үгіттік баспа материалдарын орналастыру үшін орындарды белгілеу және сайлаушылармен кездесу үшін кандидаттарға үй-жайлар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2017 жылғы 29 наурыздағы № А-2/137 шешімі. Ақмола облысының Әділет департаментінде 2017 жылғы 2 мамырда № 5919 болып тіркелді. Күші жойылды - Ақмола облысы Целиноград ауданы әкімдігінің 2020 жылғы 8 маусымдағы № А-3/153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ауданы әкімдігінің 08.06.2020 </w:t>
      </w:r>
      <w:r>
        <w:rPr>
          <w:rFonts w:ascii="Times New Roman"/>
          <w:b w:val="false"/>
          <w:i w:val="false"/>
          <w:color w:val="ff0000"/>
          <w:sz w:val="28"/>
        </w:rPr>
        <w:t>№ А-3/153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 әкімдігінің 2011 жылғы 23 ақпандағы № А-2/39 "Үгіттік баспа материалдарын орналастыру үшін орындарды белгілеу және сайлаушылармен кездесу үшін кандидаттарға үй-жайлар беру туралы" (Нормативтік құқықтық актілерді мемлекеттік тіркеу тізілімінде № 1-17-148 тіркелген, 2011 жылғы 2 наурызда "Призыв", "Ұран"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1-қосымшасындағы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Нұресіл ауылы, Қажымұқан көшесі, 1, Целиноград ауданы әкімі аппаратының мәдениет бөлімі жанындағы "Аудандық мәдениет үйі" мемлекеттік коммуналдық қазыналық кәсіпорнының "Воздвиженка ауылының мәдениет үйі" ғимараты жанындағы стенд.";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2-қосымшасындағы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Нұресіл ауылы, Қажымұқан көшесі, 1, Целиноград ауданы әкімі аппаратының мәдениет бөлімі жанындағы "Аудандық мәдениет үйі" мемлекеттік коммуналдық қазыналық кәсіпорнының "Воздвиженка ауылының ауылдық мәдениет үйі" көрермендер залы.".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А.Х.Абушев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наурыз 2017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