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f275" w14:textId="b78f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2016 жылғы 23 желтоқсандағы № 82/10-6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2017 жылғы 26 маусымдағы № 126/16-6 шешімі. Ақмола облысының Әділет департаментінде 2017 жылғы 12 шілдеде № 6013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Целиноград аудандық мәслихатының "2017-2019 жылдарға арналған аудандық бюджет туралы" 2016 жылғы 23 желтоқсандағы № 82/10-6 (Нормативтік құқықтық актілерді мемлекеттік тіркеу тізілімінде № 5697 болып тіркелген, 2017 жылғы 26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тиісінше 1, 2 және 3 қосымшаларға сәйкес, соның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16 796 537,8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1 796 484,0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25 037,0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299 862,0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14 675 154,8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16 692 661,8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355 811,5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384 922,5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29 111,0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257 975,8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257 975,8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- 509 911,3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509 911,3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384 591,0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29 111,0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154 431,3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С.Матайбаева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26.06.2017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"Целиноград ауданының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А.Ыбраева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26.06.2017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126/16-6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723"/>
        <w:gridCol w:w="4878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16796537,8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1796484,0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917421,0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917421,0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591664,0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64184,0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133179,0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299862,0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147862,0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147862,0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14675154,8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14675154,8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14675154,8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шағын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16692661,8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7772796,6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2321281,2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5084292,9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4145932,4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4117099,4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883375,5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883375,5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367222,5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367222,5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3389608,2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483307,1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366922,5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2568321,3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1258175,3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3156377,1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3145894,1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3134894,1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-509911,3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384591,0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126/16-6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әкімдері аппараттарының әкімшілері бойынша бюджеттік бағдарламалардың тізбесі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587189,5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 мен көгалдандыру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Мәншүк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Талапкер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Приречный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Қараөткел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Родина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Новоишимка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Софиевка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Краснояр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Рахымжан Қошкарбаев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Тасты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Қосшы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Қабанбай батыр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4"/>
        <w:gridCol w:w="2004"/>
        <w:gridCol w:w="2279"/>
        <w:gridCol w:w="2004"/>
        <w:gridCol w:w="2004"/>
        <w:gridCol w:w="2005"/>
      </w:tblGrid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Оразақ ауылдық округі әкімінің аппараты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Шалқар ауылдық округі әкімінің аппараты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Ақмол ауылдық округі әкімінің аппараты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Максимовка ауылдық округі әкімінің аппараты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Нұресіл ауылдық округі әкімінің аппараты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Қоянды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14310,3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8857,3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