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9eb1f" w14:textId="529eb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2016 жылғы 23 желтоқсандағы № 82/10-6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2017 жылғы 29 қарашадағы № 154/21-6 шешімі. Ақмола облысының Әділет департаментінде 2017 жылғы 12 желтоқсанда № 6218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"2017-2019 жылдарға арналған аудандық бюджет туралы" 2016 жылғы 23 желтоқсандағы № 82/10-6 (Нормативтік құқықтық актілерді мемлекеттік тіркеу тізілімінде № 5697 болып тіркелген, 2017 жылғы 26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аудандық бюджет тиісінше 1, 2 және 3 қосымшаларға сәйкес, соның ішінде 2017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19 112 025,4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1 800 596,5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47 856,4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487 862,0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16 775 710,5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18 895 283,0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355 086,5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384 197,5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29 111,0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370 842,2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370 842,2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- 509 186,3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509 186,3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383 866,0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29 111,0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154 431,3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2017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Р.Түлкібаев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М.Тәткеев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29.11.2017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"Целиноград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А.Ыбраева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29.11.2017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154/21-6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82/10-6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897"/>
        <w:gridCol w:w="578"/>
        <w:gridCol w:w="578"/>
        <w:gridCol w:w="6044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19 112 025,4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1 800 596,5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158 057,5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158 057,5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947 421,0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947 421,0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544 826,5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410 891,3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39 184,0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91 751,2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128 335,8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5 834,0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81 501,8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1 410,2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өзге де салық түсімдері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1 410,2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20 545,5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20 545,5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47 856,4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13 114,0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8 931,8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несиелер бойынша сыйақылар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2 122,5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2 087,8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2 087,8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32 654,6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32 654,6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487 862,0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335 862,0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335 862,0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16 775 710,5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16 775 710,5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16 775 710,5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508"/>
        <w:gridCol w:w="1071"/>
        <w:gridCol w:w="1071"/>
        <w:gridCol w:w="5678"/>
        <w:gridCol w:w="3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шағын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18 895 283,0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469 492,6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430 932,5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123 990,0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118 165,0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284 936,5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268 292,8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16 643,7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38 228,1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26 398,1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24 698,1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7 354 936,1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2 089 542,0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2 085 781,0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210 159,0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1 875 622,0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4 891 631,9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4 243 546,0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4 214 713,0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591 489,3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591 489,3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373 762,2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373 762,2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175 309,5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159 227,7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240 999,6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33 707,9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33 096,9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20 302,9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158 832,4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158 832,4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60 535,2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28 925,3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30 962,2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17 420,7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48 459,3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48 459,3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27 301,4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10 055,6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4 078 922,1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566 416,6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460 217,1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363 813,2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96 403,9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106 199,5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 және үй қоры саласындағы мемлекеттік саясатты іске асыру бойынша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16 867,4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89 332,1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3 276 278,7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1 934 068,3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50 938,4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1 883 129,9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1 342 210,4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176 201,4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895 009,0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236 226,8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224 501,0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316 706,1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164 294,0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164 293,0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164 293,0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57 918,7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45 303,7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14 130,7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58 152,4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21 123,4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10 967,4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1 993 945,2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1 993 945,2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1 223 347,1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1 223 347,1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770 598,1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770 598,1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193 389,8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162 599,8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146 540,8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Қанғыбас иттер мен мысықтарды аулауды және жоюды ұйымдастыру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42 313,4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74 679,9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жөніндегі шараларды іске асыру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114 127,2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114 127,2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24 940,2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24 940,2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қала құрылысы даму аумағын және елді мекендердің бас жоспарлар схемаларын әзірлеу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3 859 440,9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3 846 157,9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3 825 248,9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1 189 229,4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250 566,0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2 371 400,0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14 053,5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104 875,0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104 875,0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147 255,7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147 255,7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147 255,7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18 908,6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18 615,5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98 742,0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355 086,5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384 197,5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384 197,5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384 197,5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384 197,5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384 197,5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370 842,2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370 842,2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370 842,2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370 842,2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199 790,1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199 790,1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166 779,0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166 779,0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- 509 186,3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509 186,3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383 866,0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383 866,0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383 866,0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154 431,3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154 431,3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154 431,3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154/21-6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82/10-6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8-ші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округтердің әкімдері аппараттарының әкімшілері бойынша бюджеттік бағдарламалардың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602 696,1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284 936,5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284 936,5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268 292,8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16 643,7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236 001,0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236 001,0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236 001,0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224 501,0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20 909,0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20 909,0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20 909,0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 Мәншүк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ауданының Талапкер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 Приречный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 Қараөткел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ауданының Родина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 Новоишимка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27 534,6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11 388,1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11 388,1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11 388,1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ауданының Софиевка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 Краснояр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 Рахымжан Қошкарбаев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ауданының Тасты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 Қосшы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 Қабанбай батыр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13 353,4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4 476,6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6"/>
        <w:gridCol w:w="2007"/>
        <w:gridCol w:w="2265"/>
        <w:gridCol w:w="2007"/>
        <w:gridCol w:w="2007"/>
        <w:gridCol w:w="2008"/>
      </w:tblGrid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 Оразақ ауылдық округі әкімінің аппараты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 Шалқар ауылдық округі әкімінің аппараты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 Ақмол ауылдық округі әкімінің аппараты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 Максимовка ауылдық округі әкімінің аппараты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 Нұресіл ауылдық округі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 Қоянды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19 299,6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15 903,8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256 029,2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19 284,0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18 581,0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23 909,0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12 253,0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13 490,8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18 923,0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15 087,0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16 621,0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18 408,0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12 253,0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13 490,8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18 923,0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15 087,0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16 621,0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18 408,0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12 253,0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10 025,8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18 923,0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15 087,0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13 496,0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18 408,0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433,6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433,6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433,6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222 800,0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222 800,0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222 800,0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222 800,0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10 506,2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3 737,0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3 701,0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10 506,2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3 737,0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3 701,0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10 506,2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3 737,0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