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da61" w14:textId="541d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бойынша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2017 жылғы 12 қазандағы № А-10/222 қаулысы. Ақмола облысының Әділет департаментінде 2017 жылғы 25 қазанда № 6128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Шортанды ауданы бойынша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"Шортанды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ата-анасының ақы төлеу мөлшерін бекіту туралы" Шортанды ауданы әкімдігі 2017 жылғы 17 ақпандағы № А-2/35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5837 тіркелген, 2017 жылдың 29 наурызда Қазақстан Республикасы нормативтік құқықтық актілерінің эталондық бақылау банкінде электрондық түрдегі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Е.Қ.Мұхамединге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А-10/222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бойынша 2017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456"/>
        <w:gridCol w:w="1072"/>
        <w:gridCol w:w="2222"/>
        <w:gridCol w:w="2222"/>
        <w:gridCol w:w="1838"/>
        <w:gridCol w:w="2223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бір айға арналған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шағын орталық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